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304a" w14:textId="97c3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25 декабря 2017 года № 435. Зарегистрировано Департаментом юстиции Костанайской области 10 января 2018 года № 7472.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Федоровского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Федоровской районной избирательной комиссией места для размещения агитационных печатных материалов на территории Федоровского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Федоровского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Федоровского района"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Федоровского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Федоровского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Федоровского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Федоровской районной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Т. Волоткевич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2017 год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2017 года № 435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на территории Федоровского района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постановлением акимата Федоровского района Костанайской области от 16.04.2018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1"/>
        <w:gridCol w:w="1334"/>
        <w:gridCol w:w="8895"/>
      </w:tblGrid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углу улицы Абая – улицы Легкодухова;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углу улицы Набережная – улицы Мухтара Ауэзова;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углу улицы Шевченко – улицы Набережная;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углу улицы Легкодухова – улицы Камалиддена Жиентаева;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улице Юнацкого (район торговой площади);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улице Пушкина;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углу улицы Водопроводная – улицы Карла Либкнехта;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Жарколь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казенного предприятия "Федоровский сельскохозяйственный колледж" Управления образования акимата Костанайской области;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Александрополь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"Александропольская начальная школа" отдела образования акимата Федоровского района";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Владыкинка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"Владыкинская основная школа" отдела образования акимата Федоровского района";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Затышенка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товарищества с ограниченной ответственностью "Беркут";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Копыченка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"Копыченская основная школа" отдела образования акимата Федоровского района";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крестьянского хозяйства "Тюлегенов Эдуард Амержанович";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Банновка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Банновского сельского округа Федоровского района";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Каракопа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"Каракопинская начальная школа" отдела образования акимата Федоровского района;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Чеховка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Чехова;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Цабелевка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медицинского пункта;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Вишневое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сельского клуба;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Белояровка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"Белояровская основная школа" отдела образования акимата Федоровского района;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Усаковка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"Усаковское учреждение лесного хозяйства" Управления природных ресурсов и регулирования природопользования акимата Костанайской области;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Воронежского сельского округа Федоровского района";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Успеновка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"Успеновская средняя школа" отдела образования акимата Федоровского района";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Лысановка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углу улицы Степная - улицы Озерная;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Чистый Чандак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Камышинского сельского округа Федоровского района";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Камышный Чандак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товарищества с ограниченной ответственностью "Турар";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Алабутала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"Ала-Буталинская начальная школа" отдела образования акимата Федоровского района;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товарищества с ограниченной ответственностью "Дала жемис";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Коржинкольского сельского округа Федоровского района";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Кенарал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"Кенаральская средняя школа" отдела образования акимата Федоровского района";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"Жиландинская начальная школа" отдела образования акимата Федоровского района;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Костряковка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Костряковского сельского округа Федоровского района";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Волковка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конторы товарищества с ограниченной ответственностью "Гранд";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конторы товарищества с ограниченной ответственностью "Гранд";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Запасное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конторы товарищества с ограниченной ответственностью "Гранд";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сельского клуба;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Жанакой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сельского клуба;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Новошумное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товарищества с ограниченной ответственностью "Тогызбай-Агро";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"Первомайская средняя школа" отдела образования акимата Федоровского района;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Трактовое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"Трактовая начальная школа" отдела образования акимата Федоровского района;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Пешковка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товарищества с ограниченной ответственностью "Пешковский комбинат хлебопродуктов";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"Калиновская начальная школа" отдела образования акимата Федоровского района;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Кравцово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"Кравцовская начальная школа" отдела образования акимата Федоровского района;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конторы товарищества с ограниченной ответственностью "Дала жемис";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Большое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товарищества с ограниченной ответственностью "Большое 2016";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Чандакского сельского округа Федоровского района";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Крамское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товарищества с ограниченной ответственностью "Пшеничное".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435</w:t>
            </w:r>
          </w:p>
        </w:tc>
      </w:tr>
    </w:tbl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Федоровского района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Федоровского района от 23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на территории Федоровского района" (зарегистрировано в Реестре государственной регистрации нормативных правовых актов под № 9-20-189, опубликовано 24 февраля 2011 года в районной газете "Федоровские новости".).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Федоровского района от 14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Федоровского района от 23 февраля 2011 года № 34 "Об определении мест для размещения агитационных печатных материалов на территории Федоровского района" (зарегистрировано в Реестре государственной регистрации нормативных правовых актов под № 4937, опубликовано 12 января 2012 года в районной газете "Федоровские новости".).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Федоровского района от 23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Федоровского района от 23 февраля 2011 года № 34 "Об определении мест для размещения агитационных печатных материалов на территории Федоровского района" (зарегистрировано в Реестре государственной регистрации нормативных правовых актов под № 4937, опубликовано 14 августа 2014 года в районной газете "Федоровские новости".).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