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30d" w14:textId="d50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2018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20 декабря 2017 года № 190. Зарегистрировано Департаментом юстиции Костанайской области 10 января 2018 года № 7473.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4366276,7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847516,0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21324,0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13662,0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3483774,7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4432749,6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19136,0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39683,0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- 85608,9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85608,9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предусмотрены объемы бюджетных субвенций, передаваемых из районного бюджета в бюджеты сельских округов в сумме 147942,0 тысячи тенге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Банновский сельский округ - 31949,0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Пешковский сельский округ - 35500,0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- 80493,0 тысячи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не предусмотрены объемы бюджетных изъятий из бюджетов сельских округов в районный бюджет.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2018 год в сумме 16990,0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аппаратов акима поселка, села,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Федоровского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трансфертов органам местного самоуправления между селами, поселками, сельскими округами, городами районного значения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51"/>
        <w:gridCol w:w="1021"/>
        <w:gridCol w:w="1021"/>
        <w:gridCol w:w="6229"/>
        <w:gridCol w:w="24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4366276,7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847516,0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3483774,7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3483774,7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4432749,6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322440,2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2031675,1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1828148,5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1761804,7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1698025,7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141842,5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103333,8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103333,8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586277,2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536549,2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282361,1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91217,3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91217,3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91217,3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41723,7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88293,7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32593,5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20861,4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89190,3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652693,9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652693,9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652693,9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313370,9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123212,5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-85608,9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2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2019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04.06.2018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58"/>
        <w:gridCol w:w="1166"/>
        <w:gridCol w:w="1166"/>
        <w:gridCol w:w="5366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3912319,7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9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6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3912319,7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1516312,0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7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43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2020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Федоровского района Костанайской области от 11.09.2018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58"/>
        <w:gridCol w:w="1166"/>
        <w:gridCol w:w="1166"/>
        <w:gridCol w:w="5366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4266374,5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4266374,5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1764235,0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1577187,0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1494782,5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1233756,5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1233756,5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1233756,5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62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Вишневого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Воронежского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Камышинского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Косаральского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Костряковского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Коржинкольского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Новошумное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Первомайского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Чандакского сельского округа Федоровского района"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75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Федоровского района на 2018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190</w:t>
            </w:r>
          </w:p>
        </w:tc>
      </w:tr>
    </w:tbl>
    <w:bookmarkStart w:name="z76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 на 2018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4792"/>
        <w:gridCol w:w="5427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6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Вишневого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1773,3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Воронежского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2762,3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Камышинского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Косаральского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2586,1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Костряковского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Коржинкольского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2300,3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3867,5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4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Новошумное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2096,6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Первомайского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2135,3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Чандакского сельского округа Федоровского района"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