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a206" w14:textId="e8ba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товарищества с ограниченной ответственностью "КиТ" расположенного на территории села Малороссийка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Коржинкольского сельского округа Федоровского района Костанайской области от 27 февраля 2017 года № 4. Зарегистрировано Департаментом юстиции Костанйской области 7 марта 2017 года № 6878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"Федоровская районная территориальная инспекция Комитета ветеринарного контроля и надзора Министерства сельского хозяйства Республики Казахстан" от 12 декабря 2016 года № 01-20-263 аким Коржинкольского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с территории товарищества с ограниченной ответственностью "КиТ" расположенного на территории села Малороссийка Коржинкольского сельского округа Федоровского района Костанайской области по болезни бруцеллез крупного рогатого скота с 12 декабря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акима Коржинкольского сельского округа от. 25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на территории товарищества с ограниченной ответственностью "КиТ", расположенного на территории села Малороссийка Федоровского района Костанайской области" (Зарегистрировано в Реестре государственной регистрации нормативных правовых актов за № 6714, опубликовано 5 декабря 2016 года в информационно - 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12 декабря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Абдурахманов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Успанов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