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6d6d" w14:textId="1026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местных исполнительных органов, финансируемых из областного, городского и районного бюджетов Павлодарской области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января 2017 года № 13/2. Зарегистрировано Департаментом юстиции Павлодарской области 23 февраля 2017 года № 5386. Утратило силу постановлением акимата Павлодарской области от 2 марта 2021 года № 67/3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02.03.2021 № 67/3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государственным служащим местных исполнительных органов, финансируемых из областного, городского и районного бюджетов Павлодарской области,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Уразгулова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 № 13/2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государственным служащим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областного, городского и районного</w:t>
      </w:r>
      <w:r>
        <w:br/>
      </w:r>
      <w:r>
        <w:rPr>
          <w:rFonts w:ascii="Times New Roman"/>
          <w:b/>
          <w:i w:val="false"/>
          <w:color w:val="000000"/>
        </w:rPr>
        <w:t>бюджетов Павлодарской области и его описание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государственным служащим местных исполнительных органов, финансируемых из областного, городского и районного бюджетов Павлодарской области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государственным служащим местных исполнительных органов, финансируемых из областного, городского и районного бюджетов Павлодарской области, и его описание.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соответствует описанию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без соответствующего оформления, с истекшим сроком действия, помарками и подчистками считается недействительным.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акима области – заместителям акима области, руководителю аппарата акима области, акимам городов и районов, руководителям областных управлений, финансируемых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руководителя аппарата акима области – государственным служащим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акима города или района (города областного значения) – государственным служащим соответствующих аппаратов акимов городов и районов, а также первым руководителям исполнительных органов, финансируемых из местного бюджета города или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первого руководителя исполнительного органа, финансируемых из местного бюджета – сотрудникам соответствующих органов.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а также в случаях изменения должности, истечении срока, утере, порчи ранее выданного удостоверения.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государственных служащих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порядку его хранения.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сотрудниками Служб управления персоналом, ответственными за выдачу служебного удостоверения.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контроль за порядком заполнения, оформления, учета, выдачи, хранения и уничтожения служебных удостоверений осуществляет руководитель Службы управления персоналом.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служебного удостоверения, его владелец незамедлительно извещает в письменной (произвольной) форме Службу управления персоналом, подает объявление в средства массовой информации.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местных исполнительных органов рассматривает вопрос о привлечении виновных лиц к дисциплинарной ответственности.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Утерянное или испорченное удостоверение по вине сотрудника восстанавливается за счет его собственных средств.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увольнении государственный служащий сдает служебное удостоверение в Службу управления персоналом.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подпись лица, ответственного за выдачу служебного удостоверения.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Служебные удостоверения, сданные сотрудниками при увольнении, либо при порче один раз в год подлежат уничтожению с составлением акта об уничтожении.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удостоверения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Обложка удостоверения синего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65x190 миллиметра, вкладыш (форматом 60x88 миллиметра). Левая и правая внутренние части выполнены в голубом цвете с изображением защитного тангира с использованием скрытной формы солнца и парящего орла в круге установленного образца. Справа в левом углу место для фотографии. В верхней части с двух сторон печатается надпись названия соответствующего государственного органа на государственном и русском языках, по ниспадающей указывается номер удостоверения, фамилия, имя, отчество (при наличии), занимаемая должность, наименование структурного подразделения соответствующего государственного органа на государственном и русском языках. В левой нижней стороне указывается срок действия удостоверения.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Удостоверение заверяется подписью соответствующего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скрепляется оттиском гербовой печати.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и его описание 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служащим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853"/>
        <w:gridCol w:w="853"/>
        <w:gridCol w:w="853"/>
        <w:gridCol w:w="1510"/>
        <w:gridCol w:w="853"/>
        <w:gridCol w:w="2168"/>
        <w:gridCol w:w="1841"/>
      </w:tblGrid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 кому выдано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работника, кто сдал удостоверение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акта уничтожения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