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a02d" w14:textId="f71a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поверхностных источников на 2017 год 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17 марта 2017 года № 85/11. Зарегистрировано Департаментом юстиции Павлодарской области 28 марта 2017 года № 5426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"Водного кодекса Республики Казахстан"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ставки платы за пользование водными ресурсами поверхностных источников на 2017 год по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областного маслихата по вопросам экологии 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Рғайбек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(ХI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 № 85/11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за пользование водными ресурсами поверхностных</w:t>
      </w:r>
      <w:r>
        <w:br/>
      </w:r>
      <w:r>
        <w:rPr>
          <w:rFonts w:ascii="Times New Roman"/>
          <w:b/>
          <w:i w:val="false"/>
          <w:color w:val="000000"/>
        </w:rPr>
        <w:t>источников на 2017 год по Павлодарской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3159"/>
        <w:gridCol w:w="3867"/>
        <w:gridCol w:w="4228"/>
      </w:tblGrid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 (производственные нужды)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воды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тонна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