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1399" w14:textId="fc91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органов, финансируемых из областного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27 марта 2017 года № 66/2. Зарегистрировано Департаментом юстиции Павлодарской области 31 марта 2017 года № 5435. Утратило силу постановлением акимата Павлодарской области от 16 марта 2018 года № 96/2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16.03.2018 № 96/2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органов, финансируемых из областного бюджета.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официальное опубликование настоящего постановления;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Уразгулова Р.К.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Утверджена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2017 года № 66/2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органов, финансируемых из областного бюджета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органов, финансируемых из областного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и определяет алгоритм оценки деятельности административных государственных служащих корпуса "Б" исполнительных органов, финансируемых из областного бюджета (далее –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 области, финансируемых из областного бюджета, оценка проводится акимом области либо, по его уполномочию, одним из его заместителей.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</w:t>
      </w:r>
      <w:r>
        <w:br/>
      </w:r>
      <w:r>
        <w:rPr>
          <w:rFonts w:ascii="Times New Roman"/>
          <w:b/>
          <w:i w:val="false"/>
          <w:color w:val="000000"/>
        </w:rPr>
        <w:t>должностных обязанностей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работы,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- 2" балла за каждый факт нарушения.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36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штрафные баллы.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- "неудовлетворительно", от 80 до 105 (включительно) баллов - "удовлетворительно", от 106 до 130 (включительно) баллов - "эффективно", свыше 130 баллов - "превосходно".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083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годовая оценка;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- "неудовлетворительно", от 3 до 3,9 баллов - "удовлетворительно", от 4 до 4,9 баллов - "эффективно", 5 баллов - "превосходно".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показатели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2"/>
        <w:gridCol w:w="6828"/>
      </w:tblGrid>
      <w:tr>
        <w:trPr>
          <w:trHeight w:val="30" w:hRule="atLeast"/>
        </w:trPr>
        <w:tc>
          <w:tcPr>
            <w:tcW w:w="5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