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f994" w14:textId="623f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 сессия, VI созыв) от 12 декабря 2016 года № 76/10 "Об областном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31 марта 2017 года № 101/12. Зарегистрировано Департаментом юстиции Павлодарской области 6 апреля 2017 года № 5446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 сессия, VI созыв) от 12 декабря 2016 года № 76/10 "Об областном бюджете на 2017 - 2019 годы" (зарегистрированное в Реестре государственной регистрации нормативных правовых актов за № 5298, опубликованное в газете "Регион.КZ" от 30 декабря 2016 года № 52)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"131855413" заменить цифрами "139928250";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"28103878" заменить цифрами "28257144";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"1194936" заменить цифрами "2044426";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"1000" заменить цифрами "51000";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"102555599" заменить цифрами "109575680";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"131007693" заменить цифрами "139403357";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"670165" заменить цифрами "1210344";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"3209749" заменить цифрами "3806265";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"2539584" заменить цифрами "2595921";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"-228705" заменить цифрами "-1091711";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"228705" заменить цифрами "1091711";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"Актогайскому, Баянаульскому, Железинскому, Иртышскому, Качирскому, Лебяжинскому, Майскому, Павлодарскому, Успенскому, Щербактинскому районам, городу Аксу - 100 процентов, городу Павлодару - 54 процента, городу Экибастузу - 50 процентов;";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"Актогайскому, Баянаульскому, Железинскому, Иртышскому, Качирскому, Лебяжинскому, Майскому, Павлодарскому, Успенскому, Щербактинскому районам, городу Аксу - 100 процентов, городу Павлодару - 54 процента, городу Экибастузу - 50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"из города Павлодара - 46 процентов, города Экибастуза - 50 процентов;";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"из города Павлодара - 46 процентов, города Экибастуза - 50 процентов.";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второй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"86847 тысяч тенге - на проведение капитального ремонта административных зданий;";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"3432369" заменить цифрами "3491889";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"1783654" заменить цифрами "2065396";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"657198" заменить цифрами "813416";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"2724698" заменить цифрами "2874202";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"20000" заменить цифрами "35400";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"213272" заменить цифрами "333123";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"40309 тысяч тенге - на капитальный ремонт систем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32387 тысяч тенге - на расширение дополнительного образования для детей и юношества по спорту;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150000 тысяч тенге - на обустройство футбольных полей.";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"118472" заменить цифрами "433198";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"151807" заменить цифрами "420579";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"230436" заменить цифрами "224436";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"1668769" заменить цифрами "1473223";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"565309" заменить цифрами "995739";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"364998" заменить цифрами "501337";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"150502" заменить цифрами "410842";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"3237574" заменить цифрами "2621700";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"857009" заменить цифрами "904419";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"951515" заменить цифрами "1072883";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"462900 тысяч тенге - на строительство и реконструкцию объектов дополнительного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30000 тысяч тенге - на реконструкцию гидромелиоративных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76540 тысяч тенге - на развитие инженерной инфраструктуры в рамках Программы развития регионов до 2020 года.";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"344657" заменить цифрами "309154";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"26186 тысяч тенге - на изъятие земельных участков для государственных нужд.";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"1562500 тысяч тенге - на строительство жилья коммунального жилищного фонда.";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настоящего решения возложить на постоянную комиссию областного маслихата по экономике и бюджету.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2017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101/12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76/10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139 928 250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28 257 144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10 052 051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10 052 051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7 973 813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7 973 813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10 231 280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10 231 280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2 044 426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1 100 863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1 100 863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109 575 680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25 402 692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25 402 692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84 172 988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84 172 988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967"/>
        <w:gridCol w:w="967"/>
        <w:gridCol w:w="6191"/>
        <w:gridCol w:w="27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 тенге)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139 403 357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8 654 380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1 713 006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1 496 815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1 137 875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комисссия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156 369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6 108 170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5 712 909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118 953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3 491 889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503 047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410 374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5 796 819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5 796 819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5 796 819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4 413 261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1 106 049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16 046 130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4 936 971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4 124 734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2 460 398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408 220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375 760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6 835 558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6 209 187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5 981 768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 и профессионального, послесреднего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4 064 533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4 064 533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679 095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2 694 018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18 498 934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2 398 352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1 623 550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1 623 550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8 292 698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8 292 698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4 812 276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434 953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1 535 210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1 899 909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1 899 909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1 842 299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4 001 715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3 969 481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484 560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3 196 216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фельдшерско-акушерских пунктов, расположенных в сельских населенных пунктах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5 316 650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2 974 305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1 793 364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836 296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1 077 642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1 038 431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2 092 254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2 029 310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1 122 570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22 226 690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7 469 758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7 443 572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3 035 723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4 060 783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14 154 622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3 997 442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399 339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2 925 511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450 850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10 157 180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9 998 971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6 882 494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1 221 740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1 221 740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703 762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3 819 181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3 679 638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3 135 397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843 696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3 256 496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3 256 496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2 866 356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2 866 356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13 538 066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12 211 548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12 063 793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5 120 205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2 611 219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7 538 840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7 538 840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7 538 840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1 798 659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3 605 968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1 082 191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3 616 078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2 034 417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1 876 286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1 171 537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27 407 134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27 407 134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27 407 134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26 144 074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1 210 344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3 806 265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2 128 793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2 128 793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1 191 929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2 539 584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-1 091 711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1 091 711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3 446 289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3 446 289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3 446 289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1 731 261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2 595 921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2 539 584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