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cbaf" w14:textId="1adc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12 февраля 2015 года № 37/2 "Об утверждении норматива субсидий закупаемой сельскохозяйственной продукции"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17 марта 2017 года № 60/2. Зарегистрировано Департаментом юстиции Павлодарской области 12 апреля 2017 года № 5460. Утратило силу постановлением акимата Павлодарской области от 25 мая 2021 года № 137/4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25.05.2021 № 137/4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2014 года № 486 "Об утверждении перечня сельскохозяйственной продукции, по которой устанавливаются гарантированная закупочная цена и закупочная цена",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переработки, утвержденных приказом Министра сельского хозяйства Республики Казахстан от 26 ноября 2014 года № 3-2/615,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12 февраля 2015 года № 37/2 "Об утверждении норматива субсидий закупаемой сельскохозяйственной продукции" (зарегистрировано в Реестре государственной регистрации нормативных правовых актов за № 4315, опубликовано 6 марта 2015 года в газете "Регион.kz")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цифры "16,0" заменить цифрами "12,0".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официальное опубликование настоящего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Касенова Б.К.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