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74d80" w14:textId="4b74d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маслихата Павлодарской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31 марта 2017 года № 112/12. Зарегистрировано Департаментом юстиции Павлодарской области 13 апреля 2017 года № 5463. Утратило силу решением маслихата Павлодарской области от 14 июня 2018 года № 239/22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Павлодарской области от 14.06.2018 № 239/22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служащих",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маслихата Павлодарской области".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от 18 февраля 2016 года № 441/49 "Об утверждении методики оценки деятельности административных государственных служащих корпуса "Б" государственного учреждения "Аппарат маслихата Павлодарской области" (зарегистрировано в Реестре государственной регистрации нормативных правовых актов за № 4971, опубликовано в газете "Регион. kz" от 18 марта 2016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руководителя аппарата государственного учреждения "Аппарат маслихата Павлодарской области".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2017 года № 112/12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 государственных служащих</w:t>
      </w:r>
      <w:r>
        <w:br/>
      </w:r>
      <w:r>
        <w:rPr>
          <w:rFonts w:ascii="Times New Roman"/>
          <w:b/>
          <w:i w:val="false"/>
          <w:color w:val="000000"/>
        </w:rPr>
        <w:t>корпуса "Б"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маслихата Павлодарской области"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маслихата Павлодарской области"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и определяет алгоритм оценки деятельности административных государственных служащих корпуса "Б" государственного учреждения "Аппарат маслихата Павлодарской области" (далее – служащие корпуса "Б").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- оценка) проводится для определения эффективности и качества их работы.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-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- не позднее двадцать пятого декабря оцениваемого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документационный отдел аппарата маслихата (далее - документационный отдел).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главный специалист аппарата маслихата, в должностные обязанности которого входит ведение кадровой работы (далее - главный специалист). Секретарь Комиссии по оценке не принимает участие в голосовании.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документационный отдел. Второй экземпляр находится у руководителя структурного подразделения служащего корпуса "Б".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Документационный отдел формирует график проведения оценки по согласованию с председателем Комиссии по оценке.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Документационный отдел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аппаратом маслихата самостоятельно,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 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документационного отдела и непосредственного руководителя служащего корпуса "Б".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документационного отдела и непосредственного руководителя служащего корпуса "Б".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"- 2" балла за каждый факт нарушения.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документационным отделом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главным специалистом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367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– квартальная оценка;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- "неудовлетворительно", от 80 до 105 (включительно) баллов - "удовлетворительно", от 106 до 130 (включительно) баллов - "эффективно", свыше 130 баллов - "превосходно".</w:t>
      </w:r>
    </w:p>
    <w:bookmarkEnd w:id="36"/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баллов;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главным специалистом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аппаратом маслихата не позднее пяти рабочих дней до заседания Комиссии по оценке по следующей формуле: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9083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годовая оценка;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средняя оценка за отчетные кварталы (среднеарифметическое значение).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- 3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- 4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- 5 баллов;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оценка выполнения индивидуального плана работы (среднеарифметическое значение).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- "неудовлетворительно", от 3 до 3,9 баллов - "удовлетворительно", от 4 до 4,9 баллов - "эффективно", 5 баллов - "превосходно".</w:t>
      </w:r>
    </w:p>
    <w:bookmarkEnd w:id="43"/>
    <w:bookmarkStart w:name="z4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Документационный отдел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Документационный отдел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Документационный отдел ознакамливает служащего корпуса "Б" с результатами оценки в течение двух рабочих дней со дня ее завершения.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главным специалистом в произвольной форме составляется акт об отказе от ознакомления.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аппарате маслихата.</w:t>
      </w:r>
    </w:p>
    <w:bookmarkEnd w:id="48"/>
    <w:bookmarkStart w:name="z5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аппарату маслихата отменить решение Комиссии.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аппаратом маслихата в течение двух недель в уполномоченный орган по делам государственной службы или его территориальный департамент.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53"/>
    <w:bookmarkStart w:name="z5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служащего: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5780"/>
        <w:gridCol w:w="2683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показатели*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Ожидаемый результат 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Целевой показатель 3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37"/>
        <w:gridCol w:w="6863"/>
      </w:tblGrid>
      <w:tr>
        <w:trPr>
          <w:trHeight w:val="30" w:hRule="atLeast"/>
        </w:trPr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  <w:tc>
          <w:tcPr>
            <w:tcW w:w="68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_________________________________квартал __________________________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оцениваемого служащего: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49"/>
        <w:gridCol w:w="6551"/>
      </w:tblGrid>
      <w:tr>
        <w:trPr>
          <w:trHeight w:val="30" w:hRule="atLeast"/>
        </w:trPr>
        <w:tc>
          <w:tcPr>
            <w:tcW w:w="5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  <w:tc>
          <w:tcPr>
            <w:tcW w:w="6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оцениваемого служащего: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5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… 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60"/>
        <w:gridCol w:w="6840"/>
      </w:tblGrid>
      <w:tr>
        <w:trPr>
          <w:trHeight w:val="30" w:hRule="atLeast"/>
        </w:trPr>
        <w:tc>
          <w:tcPr>
            <w:tcW w:w="5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  <w:tc>
          <w:tcPr>
            <w:tcW w:w="68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 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__________________________ Дата: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