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8cccf" w14:textId="418c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4 апреля 2017 года № 75/2. Зарегистрировано Департаментом юстиции Павлодарской области 20 апреля 2017 года № 5471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Павлодарской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29 января 2015 года № 28/1 "Об утверждении Положения о государственном учреждении "Управление здравоохранения Павлодарской области" (зарегистрировано в Реестре государственной регистрации нормативных правовых актов за № 4336, опубликовано 17 марта 2015 года в газетах "Звезда Прииртышья", "Сарыарқа самалы");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 марта 2016 года № 95/3 "О внесении изменений в постановление акимата Павлодарской области от 29 января 2015 года № 28/1 "Об утверждении Положения о государственном учреждении "Управление здравоохранения Павлодарской области"" (зарегистрировано в Реестре государственной регистрации нормативных правовых актов за № 5041, опубликовано 21 апреля 2016 года в газетах "Звезда Прииртышья", "Сарыарқа самалы").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здравоохранения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недельный срок направление копии настоящего постановления в территориальный орган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официальное опубликование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размещение настоящего постановления на интернет-ресурсе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Бегентаева М.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