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85a9" w14:textId="ffd8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 Баимбет, Теренколь, Кумсуат, Широкое Лебяжинского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31 марта 2017 года № 6 и решение маслихата Павлодарской области от 31 марта 2017 года № 110/12. Зарегистрировано Департаментом юстиции Павлодарской области 10 мая 2017 года № 5500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учитывая мнение представительного и исполнительного органов Лебяжинского района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Упразднить и исключить из учетных данных: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Баймбет Шакинского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Шака Лебяжинского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Теренколь Баймульдинского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Такир Лебяжинского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Кумсуат Кызыласкерского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Черное Лебяжинского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Широкое Жамбылского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Жамбыл Лебяжинского района.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