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c126" w14:textId="a56c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Павлодарской области от 28 апреля 2017 года № 12/04. Зарегистрировано Департаментом юстиции Павлодарской области 18 мая 2017 года № 5512. Утратило силу постановлением Ревизионной комиссии по Павлодарской области от 13 марта 2018 года № 1-11/1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Ревизионной комиссии по Павлодарской области от 13.03.2018 № 1-11/1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Ревизионная комиссия по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"Ревизионная комиссия по Павлодарской области" от 16 мая 2016 года № 16/08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 (зарегистрировано в Реестре государственной регистрации нормативных правовых актов за № 5141, опубликованное 14 июля 2016 года в газете "Звезда Прииртышья" за № 78).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государственного учреждения "Ревизионная комиссия по Павлодарской области".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ревизионной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"Ревизионная комиссия по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"Ревизионная комиссия по Павлодарской области"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финансовой и кадровой работы (далее - отдел).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отдела.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отделом,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отдела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целевых показателей составляет не более четырех,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_________________________________________квартал 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