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968f" w14:textId="c879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20 августа 2014 года № 287/34 "О дополнительном предоставлении лекарственных средств при амбулаторном лечении"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15 июня 2017 года № 129/14. Зарегистрировано Департаментом юстиции Павлодарской области 30 июня 2017 года № 5549. Утратило силу решением маслихата Павлодарской области от 14 июня 2018 года № 236/22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Павлодарской области от 14.06.2018 № 236/22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20 августа 2014 года № 287/34 "О дополнительном предоставлении лекарственных средств при амбулаторном лечении" (зарегистрированное в Реестре государственной регистрации нормативных правовых актов за № 4020, опубликованное 16 сентября 2014 года в газетах "Сарыарқа самалы" и "Звезда прииртышья")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 заболеванием муковисцидоз - препарат "Колистин" (Колистиметат), препарат "Тоби" (Тобрамицин) и специализированные лечебные продукты "Нутрикомп дринк плюс", "Нутриэнт стандарт";".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социального и культурного развития.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