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d20e" w14:textId="57fd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субсидируемых гербицидов и норм субсидий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28 июля 2017 года № 220/4. Зарегистрировано Департаментом юстиции Павлодарской области 08 августа 2017 года № 5593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Правилами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204,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виды субсидируемых гербицидов и нормы субсидий на 1 тонну (килограмм, литр) гербицидов, приобретенных у поставщика гербицидов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июля 2016 года № 228/5 "Об утверждении видов субсидируемых гербицидов и норм субсидий" (зарегистрировано в Реестре государственной регистрации нормативных правовых актов за № 5173, опубликовано 26 июля 2016 года в газетах "Сарыарқа самалы", "Звезда Прииртышья");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октября 2016 года № 305/7 "О внесении дополнений в постановление акимата Павлодарской области от 12 июля 2016 года № 228/5 "Об утверждении видов субсидируемых гербицидов и норм субсидий" (зарегистрировано в Реестре государственной регистрации нормативных правовых актов за № 5254, опубликовано 28 октября 2016 года в газете "Регион.kz").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Акимам городов и районов обеспечить целевое использование субсидий.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постановления возложить на заместителя акима области Касенова Б. К.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2017 года № 220/4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тонну (килограмм, литр)</w:t>
      </w:r>
      <w:r>
        <w:br/>
      </w:r>
      <w:r>
        <w:rPr>
          <w:rFonts w:ascii="Times New Roman"/>
          <w:b/>
          <w:i w:val="false"/>
          <w:color w:val="000000"/>
        </w:rPr>
        <w:t>гербицидов, приобретенных у поставщика гербицидов на 2017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6289"/>
        <w:gridCol w:w="862"/>
        <w:gridCol w:w="3736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средств защиты растений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1 единицу (литр, килограмм), тенге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 72 %,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Береке 72 %,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72 %, водный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дихлорфеноксиуксусная кислота, 344 г/л + дикамба,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г/л + флорасулам,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850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820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Эфиран 82 %,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905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300 г/л + флорасулам, 3,7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420 г/л + 2-этилгексиловый эфир дикамбы кислоты,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564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2-этилгексилового эфира, 564 г/л + метсульфурон-метил,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720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г/л + дикамбы кислота в виде диметиламинной соли,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г/л + клопиралид, 40 г/л в виде сложных 2-этилгексиловых эфиров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МЦПА кислоты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водный раствор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Бентамекс, водорастворимый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Галомекс,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кислоты, 160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водорастворимый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Пилараунд,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36 %,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360, 36 %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в виде калийной соли, 540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75 %,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77 %,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калиевой соли, 480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изопропиламинной соли, 360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г/л + хлорсульфурон кислоты, 22,2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+ 2.4 Д, 357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2,4-Д, 357 г/л + дикамба, 124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2,4-Д, 860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 75 %, водорастворимый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водный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4,8 %, водорастворимый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4,8 %, водорастворимый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4 %,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10 %, водный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10 %, водный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10 %, водный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г/кг + тиенкарбазон-метил, 22,5 г/кг + мефенпир-диэтил (антидот), 135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Иодосульфурон-метил-натрия, 25 г/л + амидосульфурон, 100 г/л + мефенпир-диэтил (антидот) 250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Амиомекс Плюс, масляная дисперсия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масляный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 240 г/л + клоквинтоцет-мексил 60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Леггеро, эмульсия масляно-водная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г/л + клоксинтоцет-мексил, 20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 48 %,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300,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имазамокс, 25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40 %, концентрат суспензии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40 %, концентрат cуспензии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концентрат наноэмульсии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70 %,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70 %, смачивающийся порошок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70 %, смачивающийся порошок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60 %, смачивающийся порошок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60 %,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60 %,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Стар 60 %,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 60 %,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60 %, смачивающийся порошок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 60 %, смачивающийся порошок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70 г/кг + тифенсульфурон-метил, 680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в форме диметиламинной соли, 750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750, водный раствор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г/л + МЦПА, 350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клоквинтоцет-мексил (антидот), 90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Адмирал, суспензионный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50 %, суспензионный концентрат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50 %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25 %, сухая текучая суспензия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метсульфурон-метил 70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метсульфурон-метила, 164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сухая текучая суспензия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75 %, сухая текучая суспензия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Форте,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75 %, сухая текучая суспензия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75 %, сухая текучая суспензия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75 %,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 75 %,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Трифлуралин, 480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Трифлюр 48 %,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клоквинтосетмексил (антидот), 27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7,5 %, эмульсия масляно-водная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клоквинтоцет-мексил, 72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эмульсия масляно-водная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клоквинтосет-мексил (антидот), 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эмульсия масляно-водная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30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10 %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64 г/л + йодосульфурон-метил, 8 г/л + мефенпир-диэтил (антидот), 24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клоквинтосет-мексил (антидот), 34,5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клоквинтоцет-мексил, 35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нафталевый ангидрид (антидот), 125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эмульсия масляно-водная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фенхлоразол (антидот), 70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Ластик, эмульсия масляно-водная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80 г/л + клодинафоп-пропаргил, 24 г/л + мефенпир-диэтил,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клоквинтосет-мексил, 34,5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 13,5 %,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клоквинтосет-мексил, 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микрокапсулированная эмульсия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Флуазиафоп-п-бутил, 150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70 %,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иодосульфурон-метил-натрия, 1,0 г/л + тиенкарбазон-метил, 10 г/л + ципросульфид (антидот), 15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масляная дисперсия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масляный концентрат эмульсии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п-этил, 50,0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Квизамекс,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 52 %, концентрат суспензии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2,4-Д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г/кг + метсульфурон-метил, 333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смачивающийся порошок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 + десмедифам, 71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