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1656" w14:textId="3f21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31 июля 2017 года № 225/4. Зарегистрировано Департаментом юстиции Павлодарской области 15 августа 2017 года № 5597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Признать утратившими силу некоторые постановления акимата Павлодарской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25 августа 2016 года № 264/6 "Об утверждении норм и предельных цен приобретения (использования) субсидируемых семян" (зарегистрировано в Реестре государственной регистрации нормативных правовых актов за № 5232, опубликовано 20 сентября 2016 года в газетах "Звезда Прииртышья", "Сарыарқа самалы");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5 декабря 2016 года № 358/8 "О внесении дополнения в постановление акимата Павлодарской области от 25 августа 2016 года № 264/6 "Об утверждении норм и предельных цен приобретения (использования) субсидируемых семян" (зарегистрировано в Реестре государственной регистрации нормативных правовых актов за № 5292, опубликовано 27 декабря 2016 года в газетах "Звезда Прииртышья", "Сарыарқа самалы").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Касенова Б.К.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