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d1c06" w14:textId="64d1c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27 января 2016 года № 15/1 "Об определении для заказчиков единого организатора государственных закупок и определении бюджетных программ и товаров, работ, услуг, по которым организация и проведение государственных закупок осуществляется единым организатором"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9 августа 2017 года № 236/5. Зарегистрировано Департаментом юстиции Павлодарской области 17 августа 2017 года № 5599. Утратило силу постановлением акимата Павлодарской области от 9 августа 2019 года № 242/2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09.08.2019 № 242/2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4 декабря 2015 года "О государственных закупках", в целях эффективного использования бюджетных средств и повышения качества проведения государственных закупок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</w:t>
      </w:r>
      <w:r>
        <w:rPr>
          <w:rFonts w:ascii="Times New Roman"/>
          <w:b/>
          <w:i w:val="false"/>
          <w:color w:val="000000"/>
          <w:sz w:val="28"/>
        </w:rPr>
        <w:t>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27 января 2016 года № 15/1 "Об определении для заказчиков единого организатора государственных закупок и определении бюджетных программ и товаров, работ, услуг, по которым организация и проведение государственных закупок осуществляется единым организатором" (зарегистрировано в Реестре государственной регистрации нормативных правовых актов за № 4919, опубликовано 12 февраля 2016 года в газете "Регион.kz")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слова "Управление строительства, пассажирского транспорта и автомобильных дорог Павлодарской области" заменить словами "Управление строительства Павлодарской области".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финансов Павлодарской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официальное опубликование настоящего постановления;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финансов Павлодарской области" принять иные необходимые меры, вытекающие из настоящего постановления.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Арынову А. 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