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ea8c" w14:textId="861e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 сессия, VI созыв) от 12 декабря 2016 года № 76/10 "Об областном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25 августа 2017 года № 137/15. Зарегистрировано Департаментом юстиции Павлодарской области 31 августа 2017 года № 5615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 сессия, VI созыв) от 12 декабря 2016 года № 76/10 "Об областном бюджете на 2017 - 2019 годы" (зарегистрированное в Реестре государственной регистрации нормативных правовых актов за № 5298, опубликованное в газете "Регион.КZ" от 30 декабря 2016 года № 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"142046102" заменить цифрами "142070804";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"2079697" заменить цифрами "2104399";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"142408414" заменить цифрами "142301137";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"773042" заменить цифрами "2905021";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"3749599" заменить цифрами "5881578";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"-1541614" заменить цифрами "-3541614";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"1541614" заменить цифрами "3541614";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"76562" заменить цифрами "71815";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"4073689" заменить цифрами "3791090";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"2234082" заменить цифрами "2147730";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"191100" заменить цифрами "256968";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"110260" заменить цифрами "130260";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"385693" заменить цифрами "253714";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"3106111" заменить цифрами "3173962";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"441795 тысяч тенге – на расходы текущего и капитального характера в сфере культуры;";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"77537" заменить цифрами "130045";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"61309" заменить цифрами "53300";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"32387" заменить цифрами "22899";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"150000" заменить цифрами "142160";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"767924" заменить цифрами "766484";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"403870" заменить цифрами "348814";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"467863" заменить цифрами "422863";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"453303" заменить цифрами "451217";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"222297" заменить цифрами "218137";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"2225615" заменить цифрами "1776117";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"995739" заменить цифрами "851088";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"671666" заменить цифрами "699804";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"2252362" заменить цифрами "2607398";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"367611" заменить цифрами "99399";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"1708589" заменить цифрами "3708589";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76/10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142 070 804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28 257 144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10 052 051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10 052 051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7 973 813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7 973 813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10 231 280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10 231 280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2 104 399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111 693 532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86 288 539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0"/>
        <w:gridCol w:w="960"/>
        <w:gridCol w:w="623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142 301 137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3 284 199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1 786 335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комисссия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4 438 860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16 093 292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5 003 128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2 466 675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4 055 237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4 055 237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2 682 602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17 874 940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8 272 371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1 535 210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3 987 513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1 059 009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22 313 296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7 280 935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7 254 749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14 430 051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9 984 669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7 460 609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1 318 509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1 318 509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3 978 861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2 441 061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2 441 061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14 006 994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12 666 813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12 464 799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2 641 219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2 733 145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3 606 805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869 317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2 397 342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2 397 342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2 113 439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1 985 212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2 905 021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5 881 578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-3 541 614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3 541 614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1 731 261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76/10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46"/>
        <w:gridCol w:w="1784"/>
        <w:gridCol w:w="1784"/>
        <w:gridCol w:w="6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областного бюджета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диабетом противодиабетическими препаратами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