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e6e0" w14:textId="003e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16 августа 2017 года № 245/5. Зарегистрировано Департаментом юстиции Павлодарской области 7 сентября 2017 года № 5620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развитию языков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Бегентаева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245/5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 xml:space="preserve">постановлений акимата Павлодарской области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2014 года № 244/7 "Об утверждении Положения о государственном учреждении "Управление по развитию языков Павлодарской области" (зарегистрировано в Реестре государственной регистрации нормативных правовых актов за № 3908, опубликовано 21 августа 2014 года в газетах "Сарыарқа самалы", "Звезда Прииртышья").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2015 года № 97/4 "О внесении изменения в постановление акимата Павлодарской области от 17 июля 2014 года № 244/7 "Об утверждении Положения о государственном учреждении "Управление по развитию языков Павлодарской области" (зарегистрировано в Реестре государственной регистрации нормативных правовых актов за № 4430, опубликовано 24 апреля 2015 года в газете "Регион.kz").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февраля 2016 года № 51/2 "О внесении изменений в постановление акимата Павлодарской области от 17 июля 2014 года № 244/7 "Об утверждении Положения о государственном учреждении "Управление по развитию языков Павлодарской области" (зарегистрировано в Реестре государственной регистрации нормативных правовых актов за № 5020, опубликовано 5 апреля 2016 года в газетах "Сарыарқа самалы", "Звезда Прииртышья").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