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2026" w14:textId="9692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сентября 2017 года № 289/5. Зарегистрировано Департаментом юстиции Павлодарской области 18 октября 2017 года № 5646. Утратило силу постановлением акимата Павлодарской области от 28 июня 2021 года № 168/5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28.06.2021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168/5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2016 года № 53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опорных сельских населенных пунктов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Касенова Б.К.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Павлодарской области от 24.04.2019 </w:t>
      </w:r>
      <w:r>
        <w:rPr>
          <w:rFonts w:ascii="Times New Roman"/>
          <w:b w:val="false"/>
          <w:i w:val="false"/>
          <w:color w:val="000000"/>
          <w:sz w:val="28"/>
        </w:rPr>
        <w:t>№ 123/2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7"/>
        <w:gridCol w:w="2508"/>
        <w:gridCol w:w="2406"/>
        <w:gridCol w:w="3269"/>
      </w:tblGrid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района/города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Шарбактинский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Ямышевский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Конырозекский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 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Шалдайский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