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b485" w14:textId="fcab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областного маслихата от 3 февраля 2016 года № 427/48 "Об утверждении Правил содержания и защиты зеленых насаждений, благоустройства территорий городов и населенных пунктов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16 октября 2017 года № 156/16. Зарегистрировано Департаментом юстиции Павлодарской области 30 октября 2017 года № 5658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 февраля 2016 года № 427/48 "Об утверждении Правил содержания и защиты зеленых насаждений, благоустройства территорий городов и населенных пунктов Павлодарской области", (зарегистрировано в Реестре государственной регистрации нормативных правовых актов за № 4953, опубликованное в Эталонном контрольном банке нормативных правовых актов Республики Казахстан от 17 марта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