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4807" w14:textId="67f4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марта 2017 года № 64/2 "О некоторых вопросах в сфере агропромышленного комплекса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октября 2017 года № 309/5. Зарегистрировано Департаментом юстиции Павлодарской области 02 ноября 2017 года № 5668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марта 2017 года № 64/2 "О некоторых вопросах в сфере агропромышленного комплекса на 2017 год" (зарегистрировано в Реестре государственной регистрации нормативных правовых актов за № 5430, опубликовано 31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2017 года № 309/5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2017 года № 64/2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животноводства,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483"/>
        <w:gridCol w:w="1958"/>
        <w:gridCol w:w="2762"/>
        <w:gridCol w:w="2895"/>
      </w:tblGrid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 на 1 единицу, тенге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молока: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6 666 730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100 000,950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2 000 796,6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20 007,966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780 008,916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7 000,020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20 000,064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