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8711" w14:textId="4778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 сессия, VI созыв) от 12 декабря 2016 года № 76/10 "Об областном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22 ноября 2017 года № 163/17. Зарегистрировано Департаментом юстиции Павлодарской области 24 ноября 2017 года № 5703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сессия, VI созыв) от 12 декабря 2016 года № 76/10 "Об областном бюджете на 2017 - 2019 годы" (зарегистрированное в Реестре государственной регистрации нормативных правовых актов за № 5298, опубликованное 28 декабря 2016 года в информационно-правовой системе нормативных правовых актов Республики Казахстан "Әділет", опубликованное 29 декабря 2016 год в Эталлоном контрольном банке нормативно-правовых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"142569540" заменить цифрами "148671062";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"28755880" заменить цифрами "28756235";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"2104399" заменить цифрами "2108694";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"15729" заменить цифрами "829";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"111693532" заменить цифрами "117805304";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"142799873" заменить цифрами "148959382";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"2905021" заменить цифрами "2825213";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"5881578" заменить цифрами "6002667";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"2976557" заменить цифрами "3177454";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"406260" заменить цифрами "216790";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финансовых активов государства – 189470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"-3541614" заменить цифрами "-3330323";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"3541614" заменить цифрами "3330323";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"3587283" заменить цифрами "3584359";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"2129258" заменить цифрами "2128901";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"253714" заменить цифрами "189811";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"3149303" заменить цифрами "3168869";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"471092" заменить цифрами "468114";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"130045" заменить цифрами "181348";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"51437" заменить цифрами "47968";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"142160" заменить цифрами "141779";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"766484" заменить цифрами "763520";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"376644" заменить цифрами "371644";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"1776117" заменить цифрами "1773789";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"122352" заменить цифрами "120051";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"599804" заменить цифрами "547276";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"2821765" заменить цифрами "2752679";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"30000" заменить цифрами "27908";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"76540" заменить цифрами "73363";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"70703" заменить цифрами "76437";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"43975" заменить цифрами "50866";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"9344" заменить цифрами "7744";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"309154" заменить цифрами "289242";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"433737" заменить цифрами "331663";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"150096" заменить цифрами "148483";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"2237054 тысячи тенге – на компенсацию потерь нижестоящих бюджетов в связи с изменением законодательства.";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"3065044" заменить цифрами "2939649";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"7377271" заменить цифрами "7634707";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"2009347" заменить цифрами "2059347";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"725776" заменить цифрами "722517";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"297433" заменить цифрами "319328";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"1562500" заменить цифрами "1548755";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"413765" заменить цифрами "403371";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"444633" заменить цифрами "526457";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163/17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76/10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148 671 062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28 756 235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2 108 694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117 805 304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25 497 780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25 497 780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92 307 524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92 307 524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0"/>
        <w:gridCol w:w="960"/>
        <w:gridCol w:w="623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148 959 382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2 034 685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комисссия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2 473 671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4 021 890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4 021 890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1 707 946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22 201 043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7 084 481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14 514 252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10 387 386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3 233 069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4 147 848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4 023 365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15 149 934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Фомирование региональных стабилизационных фондов продовольственных товаров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3 450 303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10 096 529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3 603 105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1 433 778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-3 330 323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