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9177" w14:textId="56091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Павлодарской области от 22 мая 2015 года № 145/5 "Об утверждении регламентов государственных услуг в области охраны окружающей среды"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14 ноября 2017 года № 352/6. Зарегистрировано Департаментом юстиции Павлодарской области 30 ноября 2017 года № 5714. Утратило силу постановлением акимата Павлодарской области от 25 января 2021 года № 30/1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25.01.2021 № 30/1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от 15 апреля 2013 года "О государственных услугах" акимат Павлодарской области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22 мая 2015 года № 145/5 "Об утверждении регламентов государственных услуг в области охраны окружающей среды" (зарегистрировано в Реестре государственной регистрации нормативных правовых актов за № 4560, опубликовано 17 июля 2015 года в газете "Регион. kz")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разрешений на эмиссии в окружающую среду для объектов II, III и IV категорий",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заключений государственной экологической экспертизы для объектов II, III и IV категорий",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5" w:id="2"/>
    <w:p>
      <w:pPr>
        <w:spacing w:after="0"/>
        <w:ind w:left="0"/>
        <w:jc w:val="both"/>
      </w:pPr>
      <w:r>
        <w:rPr>
          <w:rFonts w:ascii="Times New Roman"/>
          <w:b w:val="false"/>
          <w:i w:val="false"/>
          <w:color w:val="000000"/>
          <w:sz w:val="28"/>
        </w:rPr>
        <w:t>
      2. Государственному учреждению "Управление недропользования, окружающей среды и водных ресурсов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области Касенова Б.К.</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"11" ноября 2017 года</w:t>
            </w:r>
            <w:r>
              <w:br/>
            </w:r>
            <w:r>
              <w:rPr>
                <w:rFonts w:ascii="Times New Roman"/>
                <w:b w:val="false"/>
                <w:i w:val="false"/>
                <w:color w:val="000000"/>
                <w:sz w:val="20"/>
              </w:rPr>
              <w:t>№ 352/6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"22" мая 2015 года № 145/5</w:t>
            </w:r>
          </w:p>
        </w:tc>
      </w:tr>
    </w:tbl>
    <w:bookmarkStart w:name="z9" w:id="5"/>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разрешений на эмиссии в окружающую среду</w:t>
      </w:r>
      <w:r>
        <w:br/>
      </w:r>
      <w:r>
        <w:rPr>
          <w:rFonts w:ascii="Times New Roman"/>
          <w:b/>
          <w:i w:val="false"/>
          <w:color w:val="000000"/>
        </w:rPr>
        <w:t>для объектов II, III и IV категорий"</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1. Государственная услуга "Выдача разрешений на эмиссии в окружающую среду для объектов II, III и IV категорий" (далее – государственная услуга) оказывается государственным учреждением "Управление недропользования, окружающей среды и водных ресурсов Павлодарской области" (далее – услугодатель).</w:t>
      </w:r>
    </w:p>
    <w:bookmarkEnd w:id="7"/>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2) канцелярию услугодателя;</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Start w:name="z12" w:id="8"/>
    <w:p>
      <w:pPr>
        <w:spacing w:after="0"/>
        <w:ind w:left="0"/>
        <w:jc w:val="both"/>
      </w:pPr>
      <w:r>
        <w:rPr>
          <w:rFonts w:ascii="Times New Roman"/>
          <w:b w:val="false"/>
          <w:i w:val="false"/>
          <w:color w:val="000000"/>
          <w:sz w:val="28"/>
        </w:rPr>
        <w:t>
      2. Форма оказания государственной услуги: электронная и (или) бумажная.</w:t>
      </w:r>
    </w:p>
    <w:bookmarkEnd w:id="8"/>
    <w:bookmarkStart w:name="z13" w:id="9"/>
    <w:p>
      <w:pPr>
        <w:spacing w:after="0"/>
        <w:ind w:left="0"/>
        <w:jc w:val="both"/>
      </w:pPr>
      <w:r>
        <w:rPr>
          <w:rFonts w:ascii="Times New Roman"/>
          <w:b w:val="false"/>
          <w:i w:val="false"/>
          <w:color w:val="000000"/>
          <w:sz w:val="28"/>
        </w:rPr>
        <w:t xml:space="preserve">
      3. Результат оказания государственной услуги – разрешение, переоформление разрешения на эмиссии в окружающую среду для объектов II, III, IV категорий (далее – разрешение на эмиссии в окружающую среду)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"Выдача разрешений на эмиссии в окружающую среду для объектов II, III и IV категорий",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апреля 2015 года № 301 "Об утверждении стандартов государственных услуг в области охраны окружающей среды" (далее – Стандарт).</w:t>
      </w:r>
    </w:p>
    <w:bookmarkEnd w:id="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p>
      <w:pPr>
        <w:spacing w:after="0"/>
        <w:ind w:left="0"/>
        <w:jc w:val="both"/>
      </w:pPr>
      <w:r>
        <w:rPr>
          <w:rFonts w:ascii="Times New Roman"/>
          <w:b w:val="false"/>
          <w:i w:val="false"/>
          <w:color w:val="000000"/>
          <w:sz w:val="28"/>
        </w:rPr>
        <w:t>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печатью и подписью уполномоченного лица услугодателя.</w:t>
      </w:r>
    </w:p>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услугополучателя в форме электронного документа, подписанного электронной цифровой подписью (далее – ЭЦП) уполномоченного лица услугодателя.</w:t>
      </w:r>
    </w:p>
    <w:bookmarkStart w:name="z14" w:id="10"/>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10"/>
    <w:bookmarkStart w:name="z15" w:id="11"/>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заявки на получение разрешения на эмиссии в окружающую среду для объектов II и III категорий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для получения разрешения на эмиссии в окружающую среду объектов IV категории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для переоформления разрешения на эмиссии в окружающую среду для объектов II, III, IV категорий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 либо запроса в форме электронного документа, удостоверенного ЭЦП услугополучателя, с приложением пакета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11"/>
    <w:bookmarkStart w:name="z16" w:id="12"/>
    <w:p>
      <w:pPr>
        <w:spacing w:after="0"/>
        <w:ind w:left="0"/>
        <w:jc w:val="both"/>
      </w:pPr>
      <w:r>
        <w:rPr>
          <w:rFonts w:ascii="Times New Roman"/>
          <w:b w:val="false"/>
          <w:i w:val="false"/>
          <w:color w:val="000000"/>
          <w:sz w:val="28"/>
        </w:rPr>
        <w:t>
      5. Содержание процедур (действий), входящих в состав процесса оказания государственной услуги:</w:t>
      </w:r>
    </w:p>
    <w:bookmarkEnd w:id="12"/>
    <w:p>
      <w:pPr>
        <w:spacing w:after="0"/>
        <w:ind w:left="0"/>
        <w:jc w:val="both"/>
      </w:pPr>
      <w:r>
        <w:rPr>
          <w:rFonts w:ascii="Times New Roman"/>
          <w:b w:val="false"/>
          <w:i w:val="false"/>
          <w:color w:val="000000"/>
          <w:sz w:val="28"/>
        </w:rPr>
        <w:t>
      1) прием и регистрация поступивших документов сотрудником канцелярии услугодателя, направление на рассмотрение руководителю услугодателя – 20 (двадцать) минут;</w:t>
      </w:r>
    </w:p>
    <w:p>
      <w:pPr>
        <w:spacing w:after="0"/>
        <w:ind w:left="0"/>
        <w:jc w:val="both"/>
      </w:pPr>
      <w:r>
        <w:rPr>
          <w:rFonts w:ascii="Times New Roman"/>
          <w:b w:val="false"/>
          <w:i w:val="false"/>
          <w:color w:val="000000"/>
          <w:sz w:val="28"/>
        </w:rPr>
        <w:t>
      2) направление документов с резолюцией руководителя услугодателя в ответственное структурное подразделение – 40 (сорок) минут;</w:t>
      </w:r>
    </w:p>
    <w:p>
      <w:pPr>
        <w:spacing w:after="0"/>
        <w:ind w:left="0"/>
        <w:jc w:val="both"/>
      </w:pPr>
      <w:r>
        <w:rPr>
          <w:rFonts w:ascii="Times New Roman"/>
          <w:b w:val="false"/>
          <w:i w:val="false"/>
          <w:color w:val="000000"/>
          <w:sz w:val="28"/>
        </w:rPr>
        <w:t>
      3) определение ответственного исполнителя руководителем структурного подразделения для рассмотрения принятых документов – в течение 1 (одного) рабочего дня;</w:t>
      </w:r>
    </w:p>
    <w:p>
      <w:pPr>
        <w:spacing w:after="0"/>
        <w:ind w:left="0"/>
        <w:jc w:val="both"/>
      </w:pPr>
      <w:r>
        <w:rPr>
          <w:rFonts w:ascii="Times New Roman"/>
          <w:b w:val="false"/>
          <w:i w:val="false"/>
          <w:color w:val="000000"/>
          <w:sz w:val="28"/>
        </w:rPr>
        <w:t>
      4) рассмотрение ответственным исполнителем представленных документов на соответствие требованиям законодательства, подготовка и направление на рассмотрение руководителю структурного подразделения:</w:t>
      </w:r>
    </w:p>
    <w:p>
      <w:pPr>
        <w:spacing w:after="0"/>
        <w:ind w:left="0"/>
        <w:jc w:val="both"/>
      </w:pPr>
      <w:r>
        <w:rPr>
          <w:rFonts w:ascii="Times New Roman"/>
          <w:b w:val="false"/>
          <w:i w:val="false"/>
          <w:color w:val="000000"/>
          <w:sz w:val="28"/>
        </w:rPr>
        <w:t xml:space="preserve">
      проекта разрешения на эмиссии в окружающую среду (не более 27 (двадцати семи) календарных дней)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(не более 12 (двенадцати) календарных дней) – для объектов II категории;</w:t>
      </w:r>
    </w:p>
    <w:p>
      <w:pPr>
        <w:spacing w:after="0"/>
        <w:ind w:left="0"/>
        <w:jc w:val="both"/>
      </w:pPr>
      <w:r>
        <w:rPr>
          <w:rFonts w:ascii="Times New Roman"/>
          <w:b w:val="false"/>
          <w:i w:val="false"/>
          <w:color w:val="000000"/>
          <w:sz w:val="28"/>
        </w:rPr>
        <w:t xml:space="preserve">
      проекта разрешения на эмиссии в окружающую среду (не более 7 (семи) рабочих дней)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(не более 2 (двух) календарных дней) – для объектов III категории;</w:t>
      </w:r>
    </w:p>
    <w:p>
      <w:pPr>
        <w:spacing w:after="0"/>
        <w:ind w:left="0"/>
        <w:jc w:val="both"/>
      </w:pPr>
      <w:r>
        <w:rPr>
          <w:rFonts w:ascii="Times New Roman"/>
          <w:b w:val="false"/>
          <w:i w:val="false"/>
          <w:color w:val="000000"/>
          <w:sz w:val="28"/>
        </w:rPr>
        <w:t xml:space="preserve">
      проекта разрешения на эмиссии в окружающую среду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(не более 2 (двух) рабочих дней) – для объектов IV категории;</w:t>
      </w:r>
    </w:p>
    <w:p>
      <w:pPr>
        <w:spacing w:after="0"/>
        <w:ind w:left="0"/>
        <w:jc w:val="both"/>
      </w:pPr>
      <w:r>
        <w:rPr>
          <w:rFonts w:ascii="Times New Roman"/>
          <w:b w:val="false"/>
          <w:i w:val="false"/>
          <w:color w:val="000000"/>
          <w:sz w:val="28"/>
        </w:rPr>
        <w:t>
      проекта разрешения на эмиссии в окружающую среду (в течение 27 (двадцати семи) календарных дней) – в случае переоформления разрешения;</w:t>
      </w:r>
    </w:p>
    <w:p>
      <w:pPr>
        <w:spacing w:after="0"/>
        <w:ind w:left="0"/>
        <w:jc w:val="both"/>
      </w:pPr>
      <w:r>
        <w:rPr>
          <w:rFonts w:ascii="Times New Roman"/>
          <w:b w:val="false"/>
          <w:i w:val="false"/>
          <w:color w:val="000000"/>
          <w:sz w:val="28"/>
        </w:rPr>
        <w:t xml:space="preserve">
      5) рассмотрение руководителем структурного подразделения проекта разрешения на эмиссии в окружающую среду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 40 (сорок) минут;</w:t>
      </w:r>
    </w:p>
    <w:p>
      <w:pPr>
        <w:spacing w:after="0"/>
        <w:ind w:left="0"/>
        <w:jc w:val="both"/>
      </w:pPr>
      <w:r>
        <w:rPr>
          <w:rFonts w:ascii="Times New Roman"/>
          <w:b w:val="false"/>
          <w:i w:val="false"/>
          <w:color w:val="000000"/>
          <w:sz w:val="28"/>
        </w:rPr>
        <w:t xml:space="preserve">
      6) рассмотрение руководителем услугодателя проекта разрешения на эмиссии в окружающую среду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 40 (сорок) минут;</w:t>
      </w:r>
    </w:p>
    <w:p>
      <w:pPr>
        <w:spacing w:after="0"/>
        <w:ind w:left="0"/>
        <w:jc w:val="both"/>
      </w:pPr>
      <w:r>
        <w:rPr>
          <w:rFonts w:ascii="Times New Roman"/>
          <w:b w:val="false"/>
          <w:i w:val="false"/>
          <w:color w:val="000000"/>
          <w:sz w:val="28"/>
        </w:rPr>
        <w:t>
      7) направление результата оказания государственной услуги услугополучателю или в Государственную корпорацию либо направление в "личный кабинет" услугополучателя в форме электронного документа, подписанного ЭЦП – 20 (двадцать) минут.</w:t>
      </w:r>
    </w:p>
    <w:bookmarkStart w:name="z17" w:id="13"/>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13"/>
    <w:bookmarkStart w:name="z18" w:id="14"/>
    <w:p>
      <w:pPr>
        <w:spacing w:after="0"/>
        <w:ind w:left="0"/>
        <w:jc w:val="both"/>
      </w:pPr>
      <w:r>
        <w:rPr>
          <w:rFonts w:ascii="Times New Roman"/>
          <w:b w:val="false"/>
          <w:i w:val="false"/>
          <w:color w:val="000000"/>
          <w:sz w:val="28"/>
        </w:rPr>
        <w:t>
      6. Перечень структурных подразделений (работников) услугодателя, участвующих в процессе оказания государственной услуги:</w:t>
      </w:r>
    </w:p>
    <w:bookmarkEnd w:id="14"/>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w:t>
      </w:r>
    </w:p>
    <w:p>
      <w:pPr>
        <w:spacing w:after="0"/>
        <w:ind w:left="0"/>
        <w:jc w:val="both"/>
      </w:pPr>
      <w:r>
        <w:rPr>
          <w:rFonts w:ascii="Times New Roman"/>
          <w:b w:val="false"/>
          <w:i w:val="false"/>
          <w:color w:val="000000"/>
          <w:sz w:val="28"/>
        </w:rPr>
        <w:t>
      4) ответственный исполнитель.</w:t>
      </w:r>
    </w:p>
    <w:bookmarkStart w:name="z19" w:id="15"/>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услугодателя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15"/>
    <w:bookmarkStart w:name="z20" w:id="16"/>
    <w:p>
      <w:pPr>
        <w:spacing w:after="0"/>
        <w:ind w:left="0"/>
        <w:jc w:val="left"/>
      </w:pPr>
      <w:r>
        <w:rPr>
          <w:rFonts w:ascii="Times New Roman"/>
          <w:b/>
          <w:i w:val="false"/>
          <w:color w:val="000000"/>
        </w:rPr>
        <w:t xml:space="preserve"> Глава 4. Описание порядка взаимодействия с Государственной корпорацией и (или)</w:t>
      </w:r>
      <w:r>
        <w:br/>
      </w:r>
      <w:r>
        <w:rPr>
          <w:rFonts w:ascii="Times New Roman"/>
          <w:b/>
          <w:i w:val="false"/>
          <w:color w:val="000000"/>
        </w:rPr>
        <w:t>иными услугодателями, а также порядка использования информационных систем</w:t>
      </w:r>
      <w:r>
        <w:br/>
      </w:r>
      <w:r>
        <w:rPr>
          <w:rFonts w:ascii="Times New Roman"/>
          <w:b/>
          <w:i w:val="false"/>
          <w:color w:val="000000"/>
        </w:rPr>
        <w:t>в процессе оказания государственной услуги</w:t>
      </w:r>
    </w:p>
    <w:bookmarkEnd w:id="16"/>
    <w:bookmarkStart w:name="z21" w:id="17"/>
    <w:p>
      <w:pPr>
        <w:spacing w:after="0"/>
        <w:ind w:left="0"/>
        <w:jc w:val="both"/>
      </w:pPr>
      <w:r>
        <w:rPr>
          <w:rFonts w:ascii="Times New Roman"/>
          <w:b w:val="false"/>
          <w:i w:val="false"/>
          <w:color w:val="000000"/>
          <w:sz w:val="28"/>
        </w:rPr>
        <w:t>
      8. Описание порядка обращения в Государственную корпорацию, длительность обработки запроса услугодателя:</w:t>
      </w:r>
    </w:p>
    <w:bookmarkEnd w:id="17"/>
    <w:p>
      <w:pPr>
        <w:spacing w:after="0"/>
        <w:ind w:left="0"/>
        <w:jc w:val="both"/>
      </w:pPr>
      <w:r>
        <w:rPr>
          <w:rFonts w:ascii="Times New Roman"/>
          <w:b w:val="false"/>
          <w:i w:val="false"/>
          <w:color w:val="000000"/>
          <w:sz w:val="28"/>
        </w:rPr>
        <w:t>
      1) Для получения государственной услуги услугополучатель обращается в Государственную корпорацию;</w:t>
      </w:r>
    </w:p>
    <w:p>
      <w:pPr>
        <w:spacing w:after="0"/>
        <w:ind w:left="0"/>
        <w:jc w:val="both"/>
      </w:pPr>
      <w:r>
        <w:rPr>
          <w:rFonts w:ascii="Times New Roman"/>
          <w:b w:val="false"/>
          <w:i w:val="false"/>
          <w:color w:val="000000"/>
          <w:sz w:val="28"/>
        </w:rPr>
        <w:t xml:space="preserve">
      2) Работник Государственной корпорации проверяет правильность заполнения заявки и полноту пакета документов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предусмотренного </w:t>
      </w:r>
      <w:r>
        <w:rPr>
          <w:rFonts w:ascii="Times New Roman"/>
          <w:b w:val="false"/>
          <w:i w:val="false"/>
          <w:color w:val="000000"/>
          <w:sz w:val="28"/>
        </w:rPr>
        <w:t>Стандартом</w:t>
      </w:r>
      <w:r>
        <w:rPr>
          <w:rFonts w:ascii="Times New Roman"/>
          <w:b w:val="false"/>
          <w:i w:val="false"/>
          <w:color w:val="000000"/>
          <w:sz w:val="28"/>
        </w:rPr>
        <w:t xml:space="preserve">,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При соблюдении правильности заполнения заявления и предоставления полного пакета документов работник Государственной корпорации выдает услугополучателю расписку о приеме документов.</w:t>
      </w:r>
    </w:p>
    <w:p>
      <w:pPr>
        <w:spacing w:after="0"/>
        <w:ind w:left="0"/>
        <w:jc w:val="both"/>
      </w:pPr>
      <w:r>
        <w:rPr>
          <w:rFonts w:ascii="Times New Roman"/>
          <w:b w:val="false"/>
          <w:i w:val="false"/>
          <w:color w:val="000000"/>
          <w:sz w:val="28"/>
        </w:rPr>
        <w:t>
      3)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p>
      <w:pPr>
        <w:spacing w:after="0"/>
        <w:ind w:left="0"/>
        <w:jc w:val="both"/>
      </w:pPr>
      <w:r>
        <w:rPr>
          <w:rFonts w:ascii="Times New Roman"/>
          <w:b w:val="false"/>
          <w:i w:val="false"/>
          <w:color w:val="000000"/>
          <w:sz w:val="28"/>
        </w:rPr>
        <w:t>
      Максимально допустимое время обслуживания услугополучателя – 20 (двадцать) минут.</w:t>
      </w:r>
    </w:p>
    <w:p>
      <w:pPr>
        <w:spacing w:after="0"/>
        <w:ind w:left="0"/>
        <w:jc w:val="both"/>
      </w:pPr>
      <w:r>
        <w:rPr>
          <w:rFonts w:ascii="Times New Roman"/>
          <w:b w:val="false"/>
          <w:i w:val="false"/>
          <w:color w:val="000000"/>
          <w:sz w:val="28"/>
        </w:rPr>
        <w:t>
      4) Услугодатель подготавливает разрешение на эмиссии в окружающую среду для объектов II, III, IV категорий (либо мотивированный ответ об отказе) и направляет его в Государственную корпорацию (выдача разрешения для объектов II категории – не более 1 (одного) месяца со дня регистрации заявки, для объектов III категории – не более 10 (десяти) рабочих дней со дня регистрации заявки, для объектов IV категории – не более 5 (пяти) рабочих дней со дня регистрации заявки, переоформление разрешения – в течение 1 (одного) месяца, выдача мотивированного ответа об отказе для объектов II категории – не более 15 (пятнадцати) календарных дней со дня регистрации заявки, для объектов III категории – не более 5 (пяти) календарных дней со дня регистрации заявки);</w:t>
      </w:r>
    </w:p>
    <w:p>
      <w:pPr>
        <w:spacing w:after="0"/>
        <w:ind w:left="0"/>
        <w:jc w:val="both"/>
      </w:pPr>
      <w:r>
        <w:rPr>
          <w:rFonts w:ascii="Times New Roman"/>
          <w:b w:val="false"/>
          <w:i w:val="false"/>
          <w:color w:val="000000"/>
          <w:sz w:val="28"/>
        </w:rPr>
        <w:t>
      5) Работник Государственной корпорации выдает услугополучателю (либо его представителю по нотариально заверенной доверенности) результат оказания государственной услуги на основании расписки, при предъявлении услугополучателем документа, удостоверяющего личность (либо его представителем нотариально заверенной доверенности).</w:t>
      </w:r>
    </w:p>
    <w:bookmarkStart w:name="z22" w:id="18"/>
    <w:p>
      <w:pPr>
        <w:spacing w:after="0"/>
        <w:ind w:left="0"/>
        <w:jc w:val="both"/>
      </w:pPr>
      <w:r>
        <w:rPr>
          <w:rFonts w:ascii="Times New Roman"/>
          <w:b w:val="false"/>
          <w:i w:val="false"/>
          <w:color w:val="000000"/>
          <w:sz w:val="28"/>
        </w:rPr>
        <w:t>
      9. Порядок получения государственной услуги через Государственную корпорацию, действия работников Государственной корпорации при регистрации и обработке запроса услугополучателя в интегрированной информационной системе для Государственной корпорации (далее – ИИС Государственной корпорации):</w:t>
      </w:r>
    </w:p>
    <w:bookmarkEnd w:id="18"/>
    <w:p>
      <w:pPr>
        <w:spacing w:after="0"/>
        <w:ind w:left="0"/>
        <w:jc w:val="both"/>
      </w:pPr>
      <w:r>
        <w:rPr>
          <w:rFonts w:ascii="Times New Roman"/>
          <w:b w:val="false"/>
          <w:i w:val="false"/>
          <w:color w:val="000000"/>
          <w:sz w:val="28"/>
        </w:rPr>
        <w:t>
      1) процесс 1 – ввод оператором Государственной корпорации в ИИС Государственной корпорации логина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оператором Государственной корпорации услуги, указанной в настоящем регламенте, вывод на экран формы запроса для оказания услуги и ввод оператором Государственной корпорации данных услугополучателя, а также данных по достоверности представителя услугополучателя (при нотариально удостоверенной доверенности, при ином удостоверении доверенности – данные доверенности не заполняются);</w:t>
      </w:r>
    </w:p>
    <w:p>
      <w:pPr>
        <w:spacing w:after="0"/>
        <w:ind w:left="0"/>
        <w:jc w:val="both"/>
      </w:pPr>
      <w:r>
        <w:rPr>
          <w:rFonts w:ascii="Times New Roman"/>
          <w:b w:val="false"/>
          <w:i w:val="false"/>
          <w:color w:val="000000"/>
          <w:sz w:val="28"/>
        </w:rPr>
        <w:t>
      3) процесс 3 – направление запроса через шлюз "электронного правительства" (далее – ШЭП) в государственную базу данных "Физические лица" / государственную базу данных "Юридические лица" (далее – ГБД ФЛ/ГБД ЮЛ) о данных услугополучателя, а также в единую нотариальную информационную систему (далее – ЕНИС) – о данных доверенности представителя услугополучателя;</w:t>
      </w:r>
    </w:p>
    <w:p>
      <w:pPr>
        <w:spacing w:after="0"/>
        <w:ind w:left="0"/>
        <w:jc w:val="both"/>
      </w:pPr>
      <w:r>
        <w:rPr>
          <w:rFonts w:ascii="Times New Roman"/>
          <w:b w:val="false"/>
          <w:i w:val="false"/>
          <w:color w:val="000000"/>
          <w:sz w:val="28"/>
        </w:rPr>
        <w:t>
      4) условие 1 – проверка наличия данных услугополучателя в ГБД ФЛ/ГБД ЮЛ, данных доверенности в ЕНИС;</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ФЛ/ГБД ЮЛ, данных доверенности в ЕНИС;</w:t>
      </w:r>
    </w:p>
    <w:p>
      <w:pPr>
        <w:spacing w:after="0"/>
        <w:ind w:left="0"/>
        <w:jc w:val="both"/>
      </w:pPr>
      <w:r>
        <w:rPr>
          <w:rFonts w:ascii="Times New Roman"/>
          <w:b w:val="false"/>
          <w:i w:val="false"/>
          <w:color w:val="000000"/>
          <w:sz w:val="28"/>
        </w:rPr>
        <w:t>
      6) процесс 5 – заполнение оператором Государственной корпорации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направление электронного документа (запроса услугополучателя), удостоверенного (подписанного) ЭЦП оператора Государственной корпорации, через ШЭП в информационную систему "Государственная база данных "Е-лицензирование" (далее – ИС ГБД "Е-лицензирование");</w:t>
      </w:r>
    </w:p>
    <w:p>
      <w:pPr>
        <w:spacing w:after="0"/>
        <w:ind w:left="0"/>
        <w:jc w:val="both"/>
      </w:pPr>
      <w:r>
        <w:rPr>
          <w:rFonts w:ascii="Times New Roman"/>
          <w:b w:val="false"/>
          <w:i w:val="false"/>
          <w:color w:val="000000"/>
          <w:sz w:val="28"/>
        </w:rPr>
        <w:t>
      8) процесс 7 – регистрация электронного документа в ИС ГБД "Е-лицензирование";</w:t>
      </w:r>
    </w:p>
    <w:p>
      <w:pPr>
        <w:spacing w:after="0"/>
        <w:ind w:left="0"/>
        <w:jc w:val="both"/>
      </w:pPr>
      <w:r>
        <w:rPr>
          <w:rFonts w:ascii="Times New Roman"/>
          <w:b w:val="false"/>
          <w:i w:val="false"/>
          <w:color w:val="000000"/>
          <w:sz w:val="28"/>
        </w:rPr>
        <w:t>
      9) условие 2 – проверка (обработка) услугодателем соответствия приложенных услугополучателем документов, указанных в Стандарте, основаниям для оказания услуги;</w:t>
      </w:r>
    </w:p>
    <w:p>
      <w:pPr>
        <w:spacing w:after="0"/>
        <w:ind w:left="0"/>
        <w:jc w:val="both"/>
      </w:pPr>
      <w:r>
        <w:rPr>
          <w:rFonts w:ascii="Times New Roman"/>
          <w:b w:val="false"/>
          <w:i w:val="false"/>
          <w:color w:val="000000"/>
          <w:sz w:val="28"/>
        </w:rPr>
        <w:t>
      10) процесс 8 – формирование сообщения об отказе в запрашиваемой услуге в связи с имеющимися нарушениями в документах услугополучателя в ИС ГБД "Е-лицензирование";</w:t>
      </w:r>
    </w:p>
    <w:p>
      <w:pPr>
        <w:spacing w:after="0"/>
        <w:ind w:left="0"/>
        <w:jc w:val="both"/>
      </w:pPr>
      <w:r>
        <w:rPr>
          <w:rFonts w:ascii="Times New Roman"/>
          <w:b w:val="false"/>
          <w:i w:val="false"/>
          <w:color w:val="000000"/>
          <w:sz w:val="28"/>
        </w:rPr>
        <w:t>
      11) процесс 9 – получение услугополучателем через оператора Государственной корпорации результата услуги, сформированного ИС ГБД "Е-лицензирование".</w:t>
      </w:r>
    </w:p>
    <w:bookmarkStart w:name="z23" w:id="19"/>
    <w:p>
      <w:pPr>
        <w:spacing w:after="0"/>
        <w:ind w:left="0"/>
        <w:jc w:val="both"/>
      </w:pPr>
      <w:r>
        <w:rPr>
          <w:rFonts w:ascii="Times New Roman"/>
          <w:b w:val="false"/>
          <w:i w:val="false"/>
          <w:color w:val="000000"/>
          <w:sz w:val="28"/>
        </w:rPr>
        <w:t>
      10. Порядок обращения и последовательность процедур (действий) услугодателя и услугополучателя при оказании государственной услуги через портал:</w:t>
      </w:r>
    </w:p>
    <w:bookmarkEnd w:id="19"/>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услугополучателем регистрационного свидетельства ЭЦП, процесс ввода услугополучателем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индивидуальный идентификационный номер/ бизнес-идентификационный номер (далее – ИИН/БИН)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5) процесс 3 – выбор услугополучателем услуги, указанной в настоящем </w:t>
      </w:r>
      <w:r>
        <w:rPr>
          <w:rFonts w:ascii="Times New Roman"/>
          <w:b w:val="false"/>
          <w:i w:val="false"/>
          <w:color w:val="000000"/>
          <w:sz w:val="28"/>
        </w:rPr>
        <w:t>регламенте</w:t>
      </w:r>
      <w:r>
        <w:rPr>
          <w:rFonts w:ascii="Times New Roman"/>
          <w:b w:val="false"/>
          <w:i w:val="false"/>
          <w:color w:val="000000"/>
          <w:sz w:val="28"/>
        </w:rPr>
        <w:t>,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копий документов в электронном виде;</w:t>
      </w:r>
    </w:p>
    <w:p>
      <w:pPr>
        <w:spacing w:after="0"/>
        <w:ind w:left="0"/>
        <w:jc w:val="both"/>
      </w:pPr>
      <w:r>
        <w:rPr>
          <w:rFonts w:ascii="Times New Roman"/>
          <w:b w:val="false"/>
          <w:i w:val="false"/>
          <w:color w:val="000000"/>
          <w:sz w:val="28"/>
        </w:rPr>
        <w:t>
      6) процесс 4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7)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неподтверждением подлинности ЭЦП услугополучателя;</w:t>
      </w:r>
    </w:p>
    <w:p>
      <w:pPr>
        <w:spacing w:after="0"/>
        <w:ind w:left="0"/>
        <w:jc w:val="both"/>
      </w:pPr>
      <w:r>
        <w:rPr>
          <w:rFonts w:ascii="Times New Roman"/>
          <w:b w:val="false"/>
          <w:i w:val="false"/>
          <w:color w:val="000000"/>
          <w:sz w:val="28"/>
        </w:rPr>
        <w:t>
      9) процесс 6 – удостоверение (подписание) посредством ЭЦП услугополучателя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10) процесс 7 – регистрация электронного документа (запроса услугополучателя) в ИС ГБД "Е-лицензирование";</w:t>
      </w:r>
    </w:p>
    <w:p>
      <w:pPr>
        <w:spacing w:after="0"/>
        <w:ind w:left="0"/>
        <w:jc w:val="both"/>
      </w:pPr>
      <w:r>
        <w:rPr>
          <w:rFonts w:ascii="Times New Roman"/>
          <w:b w:val="false"/>
          <w:i w:val="false"/>
          <w:color w:val="000000"/>
          <w:sz w:val="28"/>
        </w:rPr>
        <w:t>
      11) условие 3 – проверка (обработка) услугодателем соответствия приложенных услугополучателем документов, указанных в Стандарте, основаниям для оказания услуги;</w:t>
      </w:r>
    </w:p>
    <w:p>
      <w:pPr>
        <w:spacing w:after="0"/>
        <w:ind w:left="0"/>
        <w:jc w:val="both"/>
      </w:pPr>
      <w:r>
        <w:rPr>
          <w:rFonts w:ascii="Times New Roman"/>
          <w:b w:val="false"/>
          <w:i w:val="false"/>
          <w:color w:val="000000"/>
          <w:sz w:val="28"/>
        </w:rPr>
        <w:t>
      12) процесс 8 – формирование сообщения об отказе в запрашиваемой услуге в связи с имеющимися нарушениями в документах услугополучателя;</w:t>
      </w:r>
    </w:p>
    <w:p>
      <w:pPr>
        <w:spacing w:after="0"/>
        <w:ind w:left="0"/>
        <w:jc w:val="both"/>
      </w:pPr>
      <w:r>
        <w:rPr>
          <w:rFonts w:ascii="Times New Roman"/>
          <w:b w:val="false"/>
          <w:i w:val="false"/>
          <w:color w:val="000000"/>
          <w:sz w:val="28"/>
        </w:rPr>
        <w:t>
      13) процесс 9 – получение услугополучателем результата услуги, сформированного ИС ГБД "Е-лицензирование". Электронный документ формируется с использованием ЭЦП уполномоченного лица услугодателя.</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24" w:id="20"/>
    <w:p>
      <w:pPr>
        <w:spacing w:after="0"/>
        <w:ind w:left="0"/>
        <w:jc w:val="both"/>
      </w:pPr>
      <w:r>
        <w:rPr>
          <w:rFonts w:ascii="Times New Roman"/>
          <w:b w:val="false"/>
          <w:i w:val="false"/>
          <w:color w:val="000000"/>
          <w:sz w:val="28"/>
        </w:rPr>
        <w:t>
      11. Порядок обращения и последовательность процедур (действий) услугодателя и услугополучателя при оказании государственной услуги через услугодателя:</w:t>
      </w:r>
    </w:p>
    <w:bookmarkEnd w:id="20"/>
    <w:p>
      <w:pPr>
        <w:spacing w:after="0"/>
        <w:ind w:left="0"/>
        <w:jc w:val="both"/>
      </w:pPr>
      <w:r>
        <w:rPr>
          <w:rFonts w:ascii="Times New Roman"/>
          <w:b w:val="false"/>
          <w:i w:val="false"/>
          <w:color w:val="000000"/>
          <w:sz w:val="28"/>
        </w:rPr>
        <w:t>
      1) процесс 1 – ввод сотрудником услугодателя логина и пароля (процесс авторизации) в ИС ГБД "Е-лицензирование" для оказания государственной услуги;</w:t>
      </w:r>
    </w:p>
    <w:p>
      <w:pPr>
        <w:spacing w:after="0"/>
        <w:ind w:left="0"/>
        <w:jc w:val="both"/>
      </w:pPr>
      <w:r>
        <w:rPr>
          <w:rFonts w:ascii="Times New Roman"/>
          <w:b w:val="false"/>
          <w:i w:val="false"/>
          <w:color w:val="000000"/>
          <w:sz w:val="28"/>
        </w:rPr>
        <w:t>
      2) условие 1 – проверка в ИС ГБД "Е-лицензирование" подлинности данных о зарегистрированном сотруднике услугодателя через логин и пароль;</w:t>
      </w:r>
    </w:p>
    <w:p>
      <w:pPr>
        <w:spacing w:after="0"/>
        <w:ind w:left="0"/>
        <w:jc w:val="both"/>
      </w:pPr>
      <w:r>
        <w:rPr>
          <w:rFonts w:ascii="Times New Roman"/>
          <w:b w:val="false"/>
          <w:i w:val="false"/>
          <w:color w:val="000000"/>
          <w:sz w:val="28"/>
        </w:rPr>
        <w:t>
      3) процесс 2 – формирование ИС ГБД "Е-лицензирование" сообщения об отказе в авторизации в связи с имеющимися нарушениями в данных сотрудника услугодателя;</w:t>
      </w:r>
    </w:p>
    <w:p>
      <w:pPr>
        <w:spacing w:after="0"/>
        <w:ind w:left="0"/>
        <w:jc w:val="both"/>
      </w:pPr>
      <w:r>
        <w:rPr>
          <w:rFonts w:ascii="Times New Roman"/>
          <w:b w:val="false"/>
          <w:i w:val="false"/>
          <w:color w:val="000000"/>
          <w:sz w:val="28"/>
        </w:rPr>
        <w:t xml:space="preserve">
      4) процесс 3 – выбор сотрудником услугодателя услуги, указанной в настоящем </w:t>
      </w:r>
      <w:r>
        <w:rPr>
          <w:rFonts w:ascii="Times New Roman"/>
          <w:b w:val="false"/>
          <w:i w:val="false"/>
          <w:color w:val="000000"/>
          <w:sz w:val="28"/>
        </w:rPr>
        <w:t>регламенте</w:t>
      </w:r>
      <w:r>
        <w:rPr>
          <w:rFonts w:ascii="Times New Roman"/>
          <w:b w:val="false"/>
          <w:i w:val="false"/>
          <w:color w:val="000000"/>
          <w:sz w:val="28"/>
        </w:rPr>
        <w:t>,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5) процесс 4 – направление запроса через ШЭП в ГБД ФЛ/ГБД ЮЛ о данных услугополучателя;</w:t>
      </w:r>
    </w:p>
    <w:p>
      <w:pPr>
        <w:spacing w:after="0"/>
        <w:ind w:left="0"/>
        <w:jc w:val="both"/>
      </w:pPr>
      <w:r>
        <w:rPr>
          <w:rFonts w:ascii="Times New Roman"/>
          <w:b w:val="false"/>
          <w:i w:val="false"/>
          <w:color w:val="000000"/>
          <w:sz w:val="28"/>
        </w:rPr>
        <w:t>
      6) условие 2 – проверка наличия данных услугополучателя в ГБД ФЛ/ГБД ЮЛ;</w:t>
      </w:r>
    </w:p>
    <w:p>
      <w:pPr>
        <w:spacing w:after="0"/>
        <w:ind w:left="0"/>
        <w:jc w:val="both"/>
      </w:pPr>
      <w:r>
        <w:rPr>
          <w:rFonts w:ascii="Times New Roman"/>
          <w:b w:val="false"/>
          <w:i w:val="false"/>
          <w:color w:val="000000"/>
          <w:sz w:val="28"/>
        </w:rPr>
        <w:t>
      7) процесс 5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8) процесс 6 – заполнение формы запроса в части отметки о наличии документов в бумажной форме, сканирование сотрудником услугодателя необходимых документов, предоставленных услугополучателем, и прикрепление их к форме запроса;</w:t>
      </w:r>
    </w:p>
    <w:p>
      <w:pPr>
        <w:spacing w:after="0"/>
        <w:ind w:left="0"/>
        <w:jc w:val="both"/>
      </w:pPr>
      <w:r>
        <w:rPr>
          <w:rFonts w:ascii="Times New Roman"/>
          <w:b w:val="false"/>
          <w:i w:val="false"/>
          <w:color w:val="000000"/>
          <w:sz w:val="28"/>
        </w:rPr>
        <w:t>
      9) процесс 7 – регистрация запроса в ИС ГБД "Е-лицензирование" и обработка услуги в ИС ГБД "Е-лицензирование";</w:t>
      </w:r>
    </w:p>
    <w:p>
      <w:pPr>
        <w:spacing w:after="0"/>
        <w:ind w:left="0"/>
        <w:jc w:val="both"/>
      </w:pPr>
      <w:r>
        <w:rPr>
          <w:rFonts w:ascii="Times New Roman"/>
          <w:b w:val="false"/>
          <w:i w:val="false"/>
          <w:color w:val="000000"/>
          <w:sz w:val="28"/>
        </w:rPr>
        <w:t>
      10) условие 3 – проверка (обработка) услугодателем соответствия приложенных услугополучателем документов, указанных в Стандарте, основаниям для оказания услуги;</w:t>
      </w:r>
    </w:p>
    <w:p>
      <w:pPr>
        <w:spacing w:after="0"/>
        <w:ind w:left="0"/>
        <w:jc w:val="both"/>
      </w:pPr>
      <w:r>
        <w:rPr>
          <w:rFonts w:ascii="Times New Roman"/>
          <w:b w:val="false"/>
          <w:i w:val="false"/>
          <w:color w:val="000000"/>
          <w:sz w:val="28"/>
        </w:rPr>
        <w:t>
      11) процесс 8 – формирование сообщения об отказе в запрашиваемой услуге в связи с имеющимися нарушениями в документах услугополучателя;</w:t>
      </w:r>
    </w:p>
    <w:p>
      <w:pPr>
        <w:spacing w:after="0"/>
        <w:ind w:left="0"/>
        <w:jc w:val="both"/>
      </w:pPr>
      <w:r>
        <w:rPr>
          <w:rFonts w:ascii="Times New Roman"/>
          <w:b w:val="false"/>
          <w:i w:val="false"/>
          <w:color w:val="000000"/>
          <w:sz w:val="28"/>
        </w:rPr>
        <w:t>
      12) процесс 9 – получение услугополучателем результата услуги, сформированного ИС ГБД "Е-лицензирование". Электронный документ формируется с использованием ЭЦП уполномоченного лица услугодателя.</w:t>
      </w:r>
    </w:p>
    <w:bookmarkStart w:name="z25" w:id="21"/>
    <w:p>
      <w:pPr>
        <w:spacing w:after="0"/>
        <w:ind w:left="0"/>
        <w:jc w:val="both"/>
      </w:pPr>
      <w:r>
        <w:rPr>
          <w:rFonts w:ascii="Times New Roman"/>
          <w:b w:val="false"/>
          <w:i w:val="false"/>
          <w:color w:val="000000"/>
          <w:sz w:val="28"/>
        </w:rPr>
        <w:t xml:space="preserve">
      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отражено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разрешений на</w:t>
            </w:r>
            <w:r>
              <w:br/>
            </w:r>
            <w:r>
              <w:rPr>
                <w:rFonts w:ascii="Times New Roman"/>
                <w:b w:val="false"/>
                <w:i w:val="false"/>
                <w:color w:val="000000"/>
                <w:sz w:val="20"/>
              </w:rPr>
              <w:t>эмиссии в окружающую среду</w:t>
            </w:r>
            <w:r>
              <w:br/>
            </w:r>
            <w:r>
              <w:rPr>
                <w:rFonts w:ascii="Times New Roman"/>
                <w:b w:val="false"/>
                <w:i w:val="false"/>
                <w:color w:val="000000"/>
                <w:sz w:val="20"/>
              </w:rPr>
              <w:t>для объектов II, III и</w:t>
            </w:r>
            <w:r>
              <w:br/>
            </w:r>
            <w:r>
              <w:rPr>
                <w:rFonts w:ascii="Times New Roman"/>
                <w:b w:val="false"/>
                <w:i w:val="false"/>
                <w:color w:val="000000"/>
                <w:sz w:val="20"/>
              </w:rPr>
              <w:t>IV категорий"</w:t>
            </w:r>
          </w:p>
        </w:tc>
      </w:tr>
    </w:tbl>
    <w:bookmarkStart w:name="z27" w:id="22"/>
    <w:p>
      <w:pPr>
        <w:spacing w:after="0"/>
        <w:ind w:left="0"/>
        <w:jc w:val="left"/>
      </w:pPr>
      <w:r>
        <w:rPr>
          <w:rFonts w:ascii="Times New Roman"/>
          <w:b/>
          <w:i w:val="false"/>
          <w:color w:val="000000"/>
        </w:rPr>
        <w:t xml:space="preserve"> Описание порядка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93"/>
        <w:gridCol w:w="476"/>
        <w:gridCol w:w="523"/>
        <w:gridCol w:w="7675"/>
        <w:gridCol w:w="633"/>
        <w:gridCol w:w="633"/>
        <w:gridCol w:w="1251"/>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структурного подразделения (работников)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Ответственный исполнитель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услугодателя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регистрация заявления, направление документов руководителю услугодателя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структурного подразделения, наложение резолюции</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исполнителя для рассмотрения принятых документов</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представленных документов, подготовка проекта разрешения на эмиссии в окружающую среду либо мотивированного ответа об отказе и направление на рассмотрение руководителю структурного подразделения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проекта разрешения на эмиссии в окружающую среду либо мотивированного ответа об отказе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проекта разрешения на эмиссии в окружающую среду либо мотивированного ответа об отказе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передача в Государственную корпорацию либо направление в "личный кабинет" услугополучателя разрешения на эмиссии в окружающую среду либо мотивированного ответа об отказе</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регистрации на копии заявления</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разрешения на эмиссии в окружающую среду либо мотивированного ответа об отказе</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эмиссии в окружающую среду либо мотивированный ответ об отказе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эмиссии в окружающую среду либо мотивированного ответа об отказе</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(двадцать) минут</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(сорок) минут</w:t>
            </w:r>
          </w:p>
        </w:tc>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c>
          <w:tcPr>
            <w:tcW w:w="7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не более 27 (двадцати семи) календарных дней – для объектов II категорий, не более 7 (семи) рабочих дней – для объектов III категории, не более 2 (двух) рабочих дней – для объектов IV категории, переоформление разрешения – в течение 27 (двадцати семи) календарных дней, выдача мотивированного ответа об отказе – не более 12 (двенадцати) календарных дней для объектов II категории, не более 2 (двух) календарных дней – для объектов III категории, не более 2 (двух) рабочих дней – для объектов IV категории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(сорок) минут</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(сорок) минут</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(двадцать)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для объектов II категорий - не более 1 (одного) месяца, для объектов III категории – не более 10 (десяти) рабочих дней, для объектов IV категории – не более 5 (пяти) рабочих дней; переоформление разрешения – в течение 1 (одного) месяца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разрешений на</w:t>
            </w:r>
            <w:r>
              <w:br/>
            </w:r>
            <w:r>
              <w:rPr>
                <w:rFonts w:ascii="Times New Roman"/>
                <w:b w:val="false"/>
                <w:i w:val="false"/>
                <w:color w:val="000000"/>
                <w:sz w:val="20"/>
              </w:rPr>
              <w:t>эмиссии в окружающую среду</w:t>
            </w:r>
            <w:r>
              <w:br/>
            </w:r>
            <w:r>
              <w:rPr>
                <w:rFonts w:ascii="Times New Roman"/>
                <w:b w:val="false"/>
                <w:i w:val="false"/>
                <w:color w:val="000000"/>
                <w:sz w:val="20"/>
              </w:rPr>
              <w:t>для объектов II, III и</w:t>
            </w:r>
            <w:r>
              <w:br/>
            </w:r>
            <w:r>
              <w:rPr>
                <w:rFonts w:ascii="Times New Roman"/>
                <w:b w:val="false"/>
                <w:i w:val="false"/>
                <w:color w:val="000000"/>
                <w:sz w:val="20"/>
              </w:rPr>
              <w:t>IV категорий"</w:t>
            </w:r>
          </w:p>
        </w:tc>
      </w:tr>
    </w:tbl>
    <w:bookmarkStart w:name="z29" w:id="23"/>
    <w:p>
      <w:pPr>
        <w:spacing w:after="0"/>
        <w:ind w:left="0"/>
        <w:jc w:val="left"/>
      </w:pPr>
      <w:r>
        <w:rPr>
          <w:rFonts w:ascii="Times New Roman"/>
          <w:b/>
          <w:i w:val="false"/>
          <w:color w:val="000000"/>
        </w:rPr>
        <w:t xml:space="preserve"> Диаграмма функционального взаимодействия информационных систем</w:t>
      </w:r>
      <w:r>
        <w:br/>
      </w:r>
      <w:r>
        <w:rPr>
          <w:rFonts w:ascii="Times New Roman"/>
          <w:b/>
          <w:i w:val="false"/>
          <w:color w:val="000000"/>
        </w:rPr>
        <w:t>при оказании государственной услуги через портал</w:t>
      </w:r>
    </w:p>
    <w:bookmarkEnd w:id="23"/>
    <w:p>
      <w:pPr>
        <w:spacing w:after="0"/>
        <w:ind w:left="0"/>
        <w:jc w:val="left"/>
      </w:pPr>
      <w:r>
        <w:br/>
      </w:r>
    </w:p>
    <w:p>
      <w:pPr>
        <w:spacing w:after="0"/>
        <w:ind w:left="0"/>
        <w:jc w:val="both"/>
      </w:pPr>
      <w:r>
        <w:drawing>
          <wp:inline distT="0" distB="0" distL="0" distR="0">
            <wp:extent cx="78105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4"/>
    <w:p>
      <w:pPr>
        <w:spacing w:after="0"/>
        <w:ind w:left="0"/>
        <w:jc w:val="left"/>
      </w:pPr>
      <w:r>
        <w:rPr>
          <w:rFonts w:ascii="Times New Roman"/>
          <w:b/>
          <w:i w:val="false"/>
          <w:color w:val="000000"/>
        </w:rPr>
        <w:t xml:space="preserve"> Условные обозначения:</w:t>
      </w:r>
    </w:p>
    <w:bookmarkEnd w:id="24"/>
    <w:p>
      <w:pPr>
        <w:spacing w:after="0"/>
        <w:ind w:left="0"/>
        <w:jc w:val="left"/>
      </w:pPr>
      <w:r>
        <w:br/>
      </w:r>
    </w:p>
    <w:p>
      <w:pPr>
        <w:spacing w:after="0"/>
        <w:ind w:left="0"/>
        <w:jc w:val="both"/>
      </w:pPr>
      <w:r>
        <w:drawing>
          <wp:inline distT="0" distB="0" distL="0" distR="0">
            <wp:extent cx="69723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72300" cy="551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разрешений на</w:t>
            </w:r>
            <w:r>
              <w:br/>
            </w:r>
            <w:r>
              <w:rPr>
                <w:rFonts w:ascii="Times New Roman"/>
                <w:b w:val="false"/>
                <w:i w:val="false"/>
                <w:color w:val="000000"/>
                <w:sz w:val="20"/>
              </w:rPr>
              <w:t>эмиссии в окружающую среду</w:t>
            </w:r>
            <w:r>
              <w:br/>
            </w:r>
            <w:r>
              <w:rPr>
                <w:rFonts w:ascii="Times New Roman"/>
                <w:b w:val="false"/>
                <w:i w:val="false"/>
                <w:color w:val="000000"/>
                <w:sz w:val="20"/>
              </w:rPr>
              <w:t>для объектов II, III и</w:t>
            </w:r>
            <w:r>
              <w:br/>
            </w:r>
            <w:r>
              <w:rPr>
                <w:rFonts w:ascii="Times New Roman"/>
                <w:b w:val="false"/>
                <w:i w:val="false"/>
                <w:color w:val="000000"/>
                <w:sz w:val="20"/>
              </w:rPr>
              <w:t>IV категорий"</w:t>
            </w:r>
          </w:p>
        </w:tc>
      </w:tr>
    </w:tbl>
    <w:bookmarkStart w:name="z32" w:id="25"/>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"Выдача разрешений на эмиссии в окружающую среду</w:t>
      </w:r>
      <w:r>
        <w:br/>
      </w:r>
      <w:r>
        <w:rPr>
          <w:rFonts w:ascii="Times New Roman"/>
          <w:b/>
          <w:i w:val="false"/>
          <w:color w:val="000000"/>
        </w:rPr>
        <w:t>для объектов II, III и IV категорий"</w:t>
      </w:r>
    </w:p>
    <w:bookmarkEnd w:id="25"/>
    <w:p>
      <w:pPr>
        <w:spacing w:after="0"/>
        <w:ind w:left="0"/>
        <w:jc w:val="left"/>
      </w:pPr>
      <w:r>
        <w:br/>
      </w:r>
    </w:p>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Условные обозначения:</w:t>
      </w:r>
    </w:p>
    <w:bookmarkEnd w:id="26"/>
    <w:p>
      <w:pPr>
        <w:spacing w:after="0"/>
        <w:ind w:left="0"/>
        <w:jc w:val="left"/>
      </w:pPr>
      <w:r>
        <w:br/>
      </w:r>
    </w:p>
    <w:p>
      <w:pPr>
        <w:spacing w:after="0"/>
        <w:ind w:left="0"/>
        <w:jc w:val="both"/>
      </w:pPr>
      <w:r>
        <w:drawing>
          <wp:inline distT="0" distB="0" distL="0" distR="0">
            <wp:extent cx="69469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46900" cy="251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"11" ноября 2017 года</w:t>
            </w:r>
            <w:r>
              <w:br/>
            </w:r>
            <w:r>
              <w:rPr>
                <w:rFonts w:ascii="Times New Roman"/>
                <w:b w:val="false"/>
                <w:i w:val="false"/>
                <w:color w:val="000000"/>
                <w:sz w:val="20"/>
              </w:rPr>
              <w:t>№ 352/6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"22" мая 2015 года № 145/5</w:t>
            </w:r>
          </w:p>
        </w:tc>
      </w:tr>
    </w:tbl>
    <w:bookmarkStart w:name="z35" w:id="27"/>
    <w:p>
      <w:pPr>
        <w:spacing w:after="0"/>
        <w:ind w:left="0"/>
        <w:jc w:val="left"/>
      </w:pPr>
      <w:r>
        <w:rPr>
          <w:rFonts w:ascii="Times New Roman"/>
          <w:b/>
          <w:i w:val="false"/>
          <w:color w:val="000000"/>
        </w:rPr>
        <w:t xml:space="preserve"> Регламент государственной услуги</w:t>
      </w:r>
      <w:r>
        <w:br/>
      </w:r>
      <w:r>
        <w:rPr>
          <w:rFonts w:ascii="Times New Roman"/>
          <w:b/>
          <w:i w:val="false"/>
          <w:color w:val="000000"/>
        </w:rPr>
        <w:t>"Выдача заключений государственной экологической экспертизы</w:t>
      </w:r>
      <w:r>
        <w:br/>
      </w:r>
      <w:r>
        <w:rPr>
          <w:rFonts w:ascii="Times New Roman"/>
          <w:b/>
          <w:i w:val="false"/>
          <w:color w:val="000000"/>
        </w:rPr>
        <w:t>для объектов II, III и IV категорий"</w:t>
      </w:r>
    </w:p>
    <w:bookmarkEnd w:id="27"/>
    <w:bookmarkStart w:name="z36" w:id="28"/>
    <w:p>
      <w:pPr>
        <w:spacing w:after="0"/>
        <w:ind w:left="0"/>
        <w:jc w:val="left"/>
      </w:pPr>
      <w:r>
        <w:rPr>
          <w:rFonts w:ascii="Times New Roman"/>
          <w:b/>
          <w:i w:val="false"/>
          <w:color w:val="000000"/>
        </w:rPr>
        <w:t xml:space="preserve"> Глава 1. Общие положения</w:t>
      </w:r>
    </w:p>
    <w:bookmarkEnd w:id="28"/>
    <w:bookmarkStart w:name="z37" w:id="29"/>
    <w:p>
      <w:pPr>
        <w:spacing w:after="0"/>
        <w:ind w:left="0"/>
        <w:jc w:val="both"/>
      </w:pPr>
      <w:r>
        <w:rPr>
          <w:rFonts w:ascii="Times New Roman"/>
          <w:b w:val="false"/>
          <w:i w:val="false"/>
          <w:color w:val="000000"/>
          <w:sz w:val="28"/>
        </w:rPr>
        <w:t>
      1. Государственная услуга "Выдача заключений государственной экологической экспертизы для объектов II, III и IV категорий" (далее – государственная услуга) оказывается государственным учреждением "Управление недропользования, окружающей среды и водных ресурсов Павлодарской области" (далее – услугодатель).</w:t>
      </w:r>
    </w:p>
    <w:bookmarkEnd w:id="29"/>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осуществляются через:</w:t>
      </w:r>
    </w:p>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p>
      <w:pPr>
        <w:spacing w:after="0"/>
        <w:ind w:left="0"/>
        <w:jc w:val="both"/>
      </w:pPr>
      <w:r>
        <w:rPr>
          <w:rFonts w:ascii="Times New Roman"/>
          <w:b w:val="false"/>
          <w:i w:val="false"/>
          <w:color w:val="000000"/>
          <w:sz w:val="28"/>
        </w:rPr>
        <w:t xml:space="preserve">
      2) канцелярию услугодателя; </w:t>
      </w:r>
    </w:p>
    <w:p>
      <w:pPr>
        <w:spacing w:after="0"/>
        <w:ind w:left="0"/>
        <w:jc w:val="both"/>
      </w:pPr>
      <w:r>
        <w:rPr>
          <w:rFonts w:ascii="Times New Roman"/>
          <w:b w:val="false"/>
          <w:i w:val="false"/>
          <w:color w:val="000000"/>
          <w:sz w:val="28"/>
        </w:rPr>
        <w:t>
      3) веб-портал "электронного правительства": www.egov.kz (далее – портал).</w:t>
      </w:r>
    </w:p>
    <w:bookmarkStart w:name="z38" w:id="30"/>
    <w:p>
      <w:pPr>
        <w:spacing w:after="0"/>
        <w:ind w:left="0"/>
        <w:jc w:val="both"/>
      </w:pPr>
      <w:r>
        <w:rPr>
          <w:rFonts w:ascii="Times New Roman"/>
          <w:b w:val="false"/>
          <w:i w:val="false"/>
          <w:color w:val="000000"/>
          <w:sz w:val="28"/>
        </w:rPr>
        <w:t>
      2. Форма оказания государственной услуги: электронная и (или) бумажная.</w:t>
      </w:r>
    </w:p>
    <w:bookmarkEnd w:id="30"/>
    <w:bookmarkStart w:name="z39" w:id="31"/>
    <w:p>
      <w:pPr>
        <w:spacing w:after="0"/>
        <w:ind w:left="0"/>
        <w:jc w:val="both"/>
      </w:pPr>
      <w:r>
        <w:rPr>
          <w:rFonts w:ascii="Times New Roman"/>
          <w:b w:val="false"/>
          <w:i w:val="false"/>
          <w:color w:val="000000"/>
          <w:sz w:val="28"/>
        </w:rPr>
        <w:t xml:space="preserve">
      3. Результат оказания государственной услуги – заключение государственной экологической экспертизы с выводом "согласовывается/не согласовывается"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государственной услуги "Выдача заключений государственной экологической экспертизы для объектов II, III и IV категорий", утвержденному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апреля 2015 года № 301 "Об утверждении стандартов государственных услуг в области охраны окружающей среды" (далее – Стандарт)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3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p>
      <w:pPr>
        <w:spacing w:after="0"/>
        <w:ind w:left="0"/>
        <w:jc w:val="both"/>
      </w:pPr>
      <w:r>
        <w:rPr>
          <w:rFonts w:ascii="Times New Roman"/>
          <w:b w:val="false"/>
          <w:i w:val="false"/>
          <w:color w:val="000000"/>
          <w:sz w:val="28"/>
        </w:rPr>
        <w:t>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 при необходимости распечатывается и заверяется печатью и подписью уполномоченного лица услугодателя.</w:t>
      </w:r>
    </w:p>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ЭПЦ) уполномоченного лица услугодателя.</w:t>
      </w:r>
    </w:p>
    <w:bookmarkStart w:name="z40" w:id="32"/>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32"/>
    <w:bookmarkStart w:name="z41" w:id="33"/>
    <w:p>
      <w:pPr>
        <w:spacing w:after="0"/>
        <w:ind w:left="0"/>
        <w:jc w:val="both"/>
      </w:pPr>
      <w:r>
        <w:rPr>
          <w:rFonts w:ascii="Times New Roman"/>
          <w:b w:val="false"/>
          <w:i w:val="false"/>
          <w:color w:val="000000"/>
          <w:sz w:val="28"/>
        </w:rPr>
        <w:t xml:space="preserve">
      4. Основанием для начала процедуры (действия) по оказанию государственной услуги является наличие заявки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Стандарту либо запроса в форме электронного документа, удостоверенного ЭЦП услугополучателя с приложением пакета документов,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33"/>
    <w:p>
      <w:pPr>
        <w:spacing w:after="0"/>
        <w:ind w:left="0"/>
        <w:jc w:val="both"/>
      </w:pPr>
      <w:r>
        <w:rPr>
          <w:rFonts w:ascii="Times New Roman"/>
          <w:b w:val="false"/>
          <w:i w:val="false"/>
          <w:color w:val="000000"/>
          <w:sz w:val="28"/>
        </w:rPr>
        <w:t>
      Услугодатель в срок не более трех рабочих дней с момента получения документов услугополучателя проверяет на полноту представленных документов. В случае установления неполноты представленных документов и (или) документов с истекшим сроком действия услугодатель в указанные сроки дает письменный мотивированный ответ об отказе в дальнейшем рассмотрении заявления.</w:t>
      </w:r>
    </w:p>
    <w:bookmarkStart w:name="z42" w:id="34"/>
    <w:p>
      <w:pPr>
        <w:spacing w:after="0"/>
        <w:ind w:left="0"/>
        <w:jc w:val="both"/>
      </w:pPr>
      <w:r>
        <w:rPr>
          <w:rFonts w:ascii="Times New Roman"/>
          <w:b w:val="false"/>
          <w:i w:val="false"/>
          <w:color w:val="000000"/>
          <w:sz w:val="28"/>
        </w:rPr>
        <w:t>
      5. Содержание процедур (действий), входящих в состав процесса оказания государственной услуги:</w:t>
      </w:r>
    </w:p>
    <w:bookmarkEnd w:id="34"/>
    <w:p>
      <w:pPr>
        <w:spacing w:after="0"/>
        <w:ind w:left="0"/>
        <w:jc w:val="both"/>
      </w:pPr>
      <w:r>
        <w:rPr>
          <w:rFonts w:ascii="Times New Roman"/>
          <w:b w:val="false"/>
          <w:i w:val="false"/>
          <w:color w:val="000000"/>
          <w:sz w:val="28"/>
        </w:rPr>
        <w:t>
      1) прием и регистрация поступивших документов сотрудником канцелярии услугодателя, направление на рассмотрение руководителю услугодателя – 20 (двадцать) минут;</w:t>
      </w:r>
    </w:p>
    <w:p>
      <w:pPr>
        <w:spacing w:after="0"/>
        <w:ind w:left="0"/>
        <w:jc w:val="both"/>
      </w:pPr>
      <w:r>
        <w:rPr>
          <w:rFonts w:ascii="Times New Roman"/>
          <w:b w:val="false"/>
          <w:i w:val="false"/>
          <w:color w:val="000000"/>
          <w:sz w:val="28"/>
        </w:rPr>
        <w:t>
      2) направление документов с резолюцией руководителя услугодателя в ответственное структурное подразделение – 40 (сорок) минут;</w:t>
      </w:r>
    </w:p>
    <w:p>
      <w:pPr>
        <w:spacing w:after="0"/>
        <w:ind w:left="0"/>
        <w:jc w:val="both"/>
      </w:pPr>
      <w:r>
        <w:rPr>
          <w:rFonts w:ascii="Times New Roman"/>
          <w:b w:val="false"/>
          <w:i w:val="false"/>
          <w:color w:val="000000"/>
          <w:sz w:val="28"/>
        </w:rPr>
        <w:t>
      3) определение ответственного исполнителя руководителем структурного подразделения для рассмотрения принятых документов – 40 (сорок) минут;</w:t>
      </w:r>
    </w:p>
    <w:p>
      <w:pPr>
        <w:spacing w:after="0"/>
        <w:ind w:left="0"/>
        <w:jc w:val="both"/>
      </w:pPr>
      <w:r>
        <w:rPr>
          <w:rFonts w:ascii="Times New Roman"/>
          <w:b w:val="false"/>
          <w:i w:val="false"/>
          <w:color w:val="000000"/>
          <w:sz w:val="28"/>
        </w:rPr>
        <w:t xml:space="preserve">
      4) рассмотрение ответственным исполнителем представленных документов на полноту, проведение экспертизы, подготовка проекта заключения государственной экологической экспертизы либо мотивированного ответа об отказе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и направление результата на рассмотрение руководителю структурного подразделения (выдача заключения государственной экологической экспертизы для объектов II категорий – не более 27 (двадцати семи) календарных дней, для объектов III и IV категорий – не более 7 (семи) рабочих дней, выдача повторного заключения государственной экологической экспертизы для объектов II категории – не более 7 (семи) рабочих дней, для объектов III и IV категорий – не более 2 (двух) рабочих дней, выдача мотивированного ответа об отказе (предварительная экспертиза) – не более 3 (трех) рабочих дней со дня регистрации заявления);</w:t>
      </w:r>
    </w:p>
    <w:p>
      <w:pPr>
        <w:spacing w:after="0"/>
        <w:ind w:left="0"/>
        <w:jc w:val="both"/>
      </w:pPr>
      <w:r>
        <w:rPr>
          <w:rFonts w:ascii="Times New Roman"/>
          <w:b w:val="false"/>
          <w:i w:val="false"/>
          <w:color w:val="000000"/>
          <w:sz w:val="28"/>
        </w:rPr>
        <w:t>
      5) рассмотрение и подписание руководителем структурного подразделения заключения государственной экологической экспертизы – 40 (сорок) минут;</w:t>
      </w:r>
    </w:p>
    <w:p>
      <w:pPr>
        <w:spacing w:after="0"/>
        <w:ind w:left="0"/>
        <w:jc w:val="both"/>
      </w:pPr>
      <w:r>
        <w:rPr>
          <w:rFonts w:ascii="Times New Roman"/>
          <w:b w:val="false"/>
          <w:i w:val="false"/>
          <w:color w:val="000000"/>
          <w:sz w:val="28"/>
        </w:rPr>
        <w:t>
      6) направление результата оказания государственной услуги услугополучателю или в Государственную корпорацию, либо направление в "личный кабинет" услугополучателя в форме электронного документа, подписанного ЭЦП 20 (двадцать) минут.</w:t>
      </w:r>
    </w:p>
    <w:bookmarkStart w:name="z43" w:id="35"/>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35"/>
    <w:bookmarkStart w:name="z44" w:id="36"/>
    <w:p>
      <w:pPr>
        <w:spacing w:after="0"/>
        <w:ind w:left="0"/>
        <w:jc w:val="both"/>
      </w:pPr>
      <w:r>
        <w:rPr>
          <w:rFonts w:ascii="Times New Roman"/>
          <w:b w:val="false"/>
          <w:i w:val="false"/>
          <w:color w:val="000000"/>
          <w:sz w:val="28"/>
        </w:rPr>
        <w:t>
      6. Перечень структурных подразделений (работников) услугодателя, участвующих в процессе оказания государственной услуги:</w:t>
      </w:r>
    </w:p>
    <w:bookmarkEnd w:id="36"/>
    <w:p>
      <w:pPr>
        <w:spacing w:after="0"/>
        <w:ind w:left="0"/>
        <w:jc w:val="both"/>
      </w:pPr>
      <w:r>
        <w:rPr>
          <w:rFonts w:ascii="Times New Roman"/>
          <w:b w:val="false"/>
          <w:i w:val="false"/>
          <w:color w:val="000000"/>
          <w:sz w:val="28"/>
        </w:rPr>
        <w:t>
      1) сотрудник канцелярии;</w:t>
      </w:r>
    </w:p>
    <w:p>
      <w:pPr>
        <w:spacing w:after="0"/>
        <w:ind w:left="0"/>
        <w:jc w:val="both"/>
      </w:pPr>
      <w:r>
        <w:rPr>
          <w:rFonts w:ascii="Times New Roman"/>
          <w:b w:val="false"/>
          <w:i w:val="false"/>
          <w:color w:val="000000"/>
          <w:sz w:val="28"/>
        </w:rPr>
        <w:t>
      2) руководитель услугодателя;</w:t>
      </w:r>
    </w:p>
    <w:p>
      <w:pPr>
        <w:spacing w:after="0"/>
        <w:ind w:left="0"/>
        <w:jc w:val="both"/>
      </w:pPr>
      <w:r>
        <w:rPr>
          <w:rFonts w:ascii="Times New Roman"/>
          <w:b w:val="false"/>
          <w:i w:val="false"/>
          <w:color w:val="000000"/>
          <w:sz w:val="28"/>
        </w:rPr>
        <w:t>
      3) руководитель структурного подразделения;</w:t>
      </w:r>
    </w:p>
    <w:p>
      <w:pPr>
        <w:spacing w:after="0"/>
        <w:ind w:left="0"/>
        <w:jc w:val="both"/>
      </w:pPr>
      <w:r>
        <w:rPr>
          <w:rFonts w:ascii="Times New Roman"/>
          <w:b w:val="false"/>
          <w:i w:val="false"/>
          <w:color w:val="000000"/>
          <w:sz w:val="28"/>
        </w:rPr>
        <w:t>
      4) ответственный исполнитель.</w:t>
      </w:r>
    </w:p>
    <w:bookmarkStart w:name="z45" w:id="37"/>
    <w:p>
      <w:pPr>
        <w:spacing w:after="0"/>
        <w:ind w:left="0"/>
        <w:jc w:val="both"/>
      </w:pPr>
      <w:r>
        <w:rPr>
          <w:rFonts w:ascii="Times New Roman"/>
          <w:b w:val="false"/>
          <w:i w:val="false"/>
          <w:color w:val="000000"/>
          <w:sz w:val="28"/>
        </w:rPr>
        <w:t xml:space="preserve">
      7. Описание последовательности процедур (действий) между структурными подразделениями (работниками) услугодателя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регламенту.</w:t>
      </w:r>
    </w:p>
    <w:bookmarkEnd w:id="37"/>
    <w:bookmarkStart w:name="z46" w:id="38"/>
    <w:p>
      <w:pPr>
        <w:spacing w:after="0"/>
        <w:ind w:left="0"/>
        <w:jc w:val="left"/>
      </w:pPr>
      <w:r>
        <w:rPr>
          <w:rFonts w:ascii="Times New Roman"/>
          <w:b/>
          <w:i w:val="false"/>
          <w:color w:val="000000"/>
        </w:rPr>
        <w:t xml:space="preserve"> Глава 4. Описание порядка взаимодействия с Государственной корпорацией и (или)</w:t>
      </w:r>
      <w:r>
        <w:br/>
      </w:r>
      <w:r>
        <w:rPr>
          <w:rFonts w:ascii="Times New Roman"/>
          <w:b/>
          <w:i w:val="false"/>
          <w:color w:val="000000"/>
        </w:rPr>
        <w:t>иными услугодателями, а также порядка использования информационных систем</w:t>
      </w:r>
      <w:r>
        <w:br/>
      </w:r>
      <w:r>
        <w:rPr>
          <w:rFonts w:ascii="Times New Roman"/>
          <w:b/>
          <w:i w:val="false"/>
          <w:color w:val="000000"/>
        </w:rPr>
        <w:t>в процессе оказания государственной услуги</w:t>
      </w:r>
    </w:p>
    <w:bookmarkEnd w:id="38"/>
    <w:bookmarkStart w:name="z47" w:id="39"/>
    <w:p>
      <w:pPr>
        <w:spacing w:after="0"/>
        <w:ind w:left="0"/>
        <w:jc w:val="both"/>
      </w:pPr>
      <w:r>
        <w:rPr>
          <w:rFonts w:ascii="Times New Roman"/>
          <w:b w:val="false"/>
          <w:i w:val="false"/>
          <w:color w:val="000000"/>
          <w:sz w:val="28"/>
        </w:rPr>
        <w:t>
      8. Описание порядка обращения в Государственную корпорацию, длительность обработки запроса услугополучателя:</w:t>
      </w:r>
    </w:p>
    <w:bookmarkEnd w:id="39"/>
    <w:p>
      <w:pPr>
        <w:spacing w:after="0"/>
        <w:ind w:left="0"/>
        <w:jc w:val="both"/>
      </w:pPr>
      <w:r>
        <w:rPr>
          <w:rFonts w:ascii="Times New Roman"/>
          <w:b w:val="false"/>
          <w:i w:val="false"/>
          <w:color w:val="000000"/>
          <w:sz w:val="28"/>
        </w:rPr>
        <w:t>
      1) Для получения государственной услуги услугополучатель обращается в Государственную корпорацию.</w:t>
      </w:r>
    </w:p>
    <w:p>
      <w:pPr>
        <w:spacing w:after="0"/>
        <w:ind w:left="0"/>
        <w:jc w:val="both"/>
      </w:pPr>
      <w:r>
        <w:rPr>
          <w:rFonts w:ascii="Times New Roman"/>
          <w:b w:val="false"/>
          <w:i w:val="false"/>
          <w:color w:val="000000"/>
          <w:sz w:val="28"/>
        </w:rPr>
        <w:t xml:space="preserve">
      2) Работник Государственной корпорации проверяет правильность заполнения заявления и полноту пакета документов на соответствие </w:t>
      </w:r>
      <w:r>
        <w:rPr>
          <w:rFonts w:ascii="Times New Roman"/>
          <w:b w:val="false"/>
          <w:i w:val="false"/>
          <w:color w:val="000000"/>
          <w:sz w:val="28"/>
        </w:rPr>
        <w:t>пункту 9</w:t>
      </w:r>
      <w:r>
        <w:rPr>
          <w:rFonts w:ascii="Times New Roman"/>
          <w:b w:val="false"/>
          <w:i w:val="false"/>
          <w:color w:val="000000"/>
          <w:sz w:val="28"/>
        </w:rPr>
        <w:t xml:space="preserve"> Стандарта.</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предусмотренного Стандартом, работник Государственной корпорации отказывает в приеме заявления и выдает расписку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Стандарту.</w:t>
      </w:r>
    </w:p>
    <w:p>
      <w:pPr>
        <w:spacing w:after="0"/>
        <w:ind w:left="0"/>
        <w:jc w:val="both"/>
      </w:pPr>
      <w:r>
        <w:rPr>
          <w:rFonts w:ascii="Times New Roman"/>
          <w:b w:val="false"/>
          <w:i w:val="false"/>
          <w:color w:val="000000"/>
          <w:sz w:val="28"/>
        </w:rPr>
        <w:t>
      При соблюдении правильности заполнения заявления и предоставления полного пакета документов работник Государственной корпорации выдает услугополучателю расписку о приеме соответствующих документов.</w:t>
      </w:r>
    </w:p>
    <w:p>
      <w:pPr>
        <w:spacing w:after="0"/>
        <w:ind w:left="0"/>
        <w:jc w:val="both"/>
      </w:pPr>
      <w:r>
        <w:rPr>
          <w:rFonts w:ascii="Times New Roman"/>
          <w:b w:val="false"/>
          <w:i w:val="false"/>
          <w:color w:val="000000"/>
          <w:sz w:val="28"/>
        </w:rPr>
        <w:t>
      3)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w:t>
      </w:r>
    </w:p>
    <w:p>
      <w:pPr>
        <w:spacing w:after="0"/>
        <w:ind w:left="0"/>
        <w:jc w:val="both"/>
      </w:pPr>
      <w:r>
        <w:rPr>
          <w:rFonts w:ascii="Times New Roman"/>
          <w:b w:val="false"/>
          <w:i w:val="false"/>
          <w:color w:val="000000"/>
          <w:sz w:val="28"/>
        </w:rPr>
        <w:t>
      Максимально допустимое время обслуживания услугополучателя в день обращения – 20 (двадцать) минут.</w:t>
      </w:r>
    </w:p>
    <w:p>
      <w:pPr>
        <w:spacing w:after="0"/>
        <w:ind w:left="0"/>
        <w:jc w:val="both"/>
      </w:pPr>
      <w:r>
        <w:rPr>
          <w:rFonts w:ascii="Times New Roman"/>
          <w:b w:val="false"/>
          <w:i w:val="false"/>
          <w:color w:val="000000"/>
          <w:sz w:val="28"/>
        </w:rPr>
        <w:t>
      4) Услугодатель подготавливает заключение государственной экологической экспертизы (либо мотивированный ответ об отказе в дальнейшем рассмотрении заявления) и направляет его в Государственную корпорацию (выдача заключения государственной экологической экспертизы для объектов II категории – не более 1 (одного) месяца со дня регистрации заявления, для объектов III и IV категорий – не более 10 (десяти) рабочих дней со дня регистрации заявления, выдача повторного заключения государственной экологической экспертизы для объектов II категории – не более 10 (десяти) рабочих дней со дня регистрации заявления, для объектов III и IV категорий – не более 5 (пяти) рабочих дней со дня регистрации заявления, выдача мотивированного ответа об отказе в дальнейшем рассмотрении заявления (предварительная экспертиза) – не более 3 (трех) рабочих дней со дня регистрации заявления);</w:t>
      </w:r>
    </w:p>
    <w:p>
      <w:pPr>
        <w:spacing w:after="0"/>
        <w:ind w:left="0"/>
        <w:jc w:val="both"/>
      </w:pPr>
      <w:r>
        <w:rPr>
          <w:rFonts w:ascii="Times New Roman"/>
          <w:b w:val="false"/>
          <w:i w:val="false"/>
          <w:color w:val="000000"/>
          <w:sz w:val="28"/>
        </w:rPr>
        <w:t>
      5) Работник Государственной корпорации выдает услугополучателю (либо его представителю по нотариально заверенной доверенности) результат оказания государственной услуги на основании расписки, при предъявлении услугополучателем документа, удостоверяющего личность (либо его представителя по нотариально заверенной доверенности).</w:t>
      </w:r>
    </w:p>
    <w:bookmarkStart w:name="z48" w:id="40"/>
    <w:p>
      <w:pPr>
        <w:spacing w:after="0"/>
        <w:ind w:left="0"/>
        <w:jc w:val="both"/>
      </w:pPr>
      <w:r>
        <w:rPr>
          <w:rFonts w:ascii="Times New Roman"/>
          <w:b w:val="false"/>
          <w:i w:val="false"/>
          <w:color w:val="000000"/>
          <w:sz w:val="28"/>
        </w:rPr>
        <w:t>
      9. Порядок получения государственной услуги через Государственную корпорацию, действия работников Государственной корпорации при регистрации и обработке запроса услугополучателя в интегрированной информационной системе для Государственной корпорации (далее – ИИС Государственной корпорации):</w:t>
      </w:r>
    </w:p>
    <w:bookmarkEnd w:id="40"/>
    <w:p>
      <w:pPr>
        <w:spacing w:after="0"/>
        <w:ind w:left="0"/>
        <w:jc w:val="both"/>
      </w:pPr>
      <w:r>
        <w:rPr>
          <w:rFonts w:ascii="Times New Roman"/>
          <w:b w:val="false"/>
          <w:i w:val="false"/>
          <w:color w:val="000000"/>
          <w:sz w:val="28"/>
        </w:rPr>
        <w:t>
      1) процесс 1 – ввод оператором Государственной корпорации в ИИС Государственной корпорации логина и пароля (процесс авторизации) для оказания услуги;</w:t>
      </w:r>
    </w:p>
    <w:p>
      <w:pPr>
        <w:spacing w:after="0"/>
        <w:ind w:left="0"/>
        <w:jc w:val="both"/>
      </w:pPr>
      <w:r>
        <w:rPr>
          <w:rFonts w:ascii="Times New Roman"/>
          <w:b w:val="false"/>
          <w:i w:val="false"/>
          <w:color w:val="000000"/>
          <w:sz w:val="28"/>
        </w:rPr>
        <w:t>
      2) процесс 2 – выбор оператором Государственной корпорации услуги, указанной в настоящем регламенте, вывод на экран формы запроса для оказания услуги и ввод оператором Государственной корпорации данных услугополучателя, а также данных по достоверности представителя услугополучателя (при нотариально удостоверенной доверенности, при ином удостоверении доверенности – данные доверенности не заполняются);</w:t>
      </w:r>
    </w:p>
    <w:p>
      <w:pPr>
        <w:spacing w:after="0"/>
        <w:ind w:left="0"/>
        <w:jc w:val="both"/>
      </w:pPr>
      <w:r>
        <w:rPr>
          <w:rFonts w:ascii="Times New Roman"/>
          <w:b w:val="false"/>
          <w:i w:val="false"/>
          <w:color w:val="000000"/>
          <w:sz w:val="28"/>
        </w:rPr>
        <w:t>
      3) процесс 3 – направление запроса через шлюз "электронного правительства" (далее – ШЭП) в государственную базу данных "Физические лица"/ государственную базу данных "Юридические лица" (далее – ГБД ФЛ/ГБД ЮЛ) о данных услугополучателя, а также в единую нотариальную информационную систему (далее – ЕНИС) – о данных доверенности представителя услугополучателя;</w:t>
      </w:r>
    </w:p>
    <w:p>
      <w:pPr>
        <w:spacing w:after="0"/>
        <w:ind w:left="0"/>
        <w:jc w:val="both"/>
      </w:pPr>
      <w:r>
        <w:rPr>
          <w:rFonts w:ascii="Times New Roman"/>
          <w:b w:val="false"/>
          <w:i w:val="false"/>
          <w:color w:val="000000"/>
          <w:sz w:val="28"/>
        </w:rPr>
        <w:t>
      4) условие 1 – проверка наличия данных услугополучателя в ГБД ФЛ/ГБД ЮЛ, данных доверенности в ЕНИС;</w:t>
      </w:r>
    </w:p>
    <w:p>
      <w:pPr>
        <w:spacing w:after="0"/>
        <w:ind w:left="0"/>
        <w:jc w:val="both"/>
      </w:pPr>
      <w:r>
        <w:rPr>
          <w:rFonts w:ascii="Times New Roman"/>
          <w:b w:val="false"/>
          <w:i w:val="false"/>
          <w:color w:val="000000"/>
          <w:sz w:val="28"/>
        </w:rPr>
        <w:t>
      5) процесс 4 – формирование сообщения о невозможности получения данных в связи с отсутствием данных услугополучателя в ГБД ФЛ/ГБД ЮЛ, данных доверенности в ЕНИС;</w:t>
      </w:r>
    </w:p>
    <w:p>
      <w:pPr>
        <w:spacing w:after="0"/>
        <w:ind w:left="0"/>
        <w:jc w:val="both"/>
      </w:pPr>
      <w:r>
        <w:rPr>
          <w:rFonts w:ascii="Times New Roman"/>
          <w:b w:val="false"/>
          <w:i w:val="false"/>
          <w:color w:val="000000"/>
          <w:sz w:val="28"/>
        </w:rPr>
        <w:t>
      6) процесс 5 – заполнение оператором Государственной корпорации формы запроса в части отметки о наличии документов в бумажной форме и сканирование документов, предоставленных услугополучателем, прикрепление их к форме запроса, и удостоверение посредством ЭЦП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7) процесс 6 – направление электронного документа (запроса услугополучателя), удостоверенного (подписанного) ЭЦП оператора Государственной корпорации, через ШЭП в информационную систему "Государственная база данных "Е-лицензирование" (далее – ИС ГБД "Е-лицензирование");</w:t>
      </w:r>
    </w:p>
    <w:p>
      <w:pPr>
        <w:spacing w:after="0"/>
        <w:ind w:left="0"/>
        <w:jc w:val="both"/>
      </w:pPr>
      <w:r>
        <w:rPr>
          <w:rFonts w:ascii="Times New Roman"/>
          <w:b w:val="false"/>
          <w:i w:val="false"/>
          <w:color w:val="000000"/>
          <w:sz w:val="28"/>
        </w:rPr>
        <w:t>
      8) процесс 7 – регистрация электронного документа в ИС ГБД "Е-лицензирование";</w:t>
      </w:r>
    </w:p>
    <w:p>
      <w:pPr>
        <w:spacing w:after="0"/>
        <w:ind w:left="0"/>
        <w:jc w:val="both"/>
      </w:pPr>
      <w:r>
        <w:rPr>
          <w:rFonts w:ascii="Times New Roman"/>
          <w:b w:val="false"/>
          <w:i w:val="false"/>
          <w:color w:val="000000"/>
          <w:sz w:val="28"/>
        </w:rPr>
        <w:t>
      9) условие 2 – проверка (обработка) услугодателем соответствия приложенных услугополучателем документов, указанных в Стандарте, основаниям для оказания услуги;</w:t>
      </w:r>
    </w:p>
    <w:p>
      <w:pPr>
        <w:spacing w:after="0"/>
        <w:ind w:left="0"/>
        <w:jc w:val="both"/>
      </w:pPr>
      <w:r>
        <w:rPr>
          <w:rFonts w:ascii="Times New Roman"/>
          <w:b w:val="false"/>
          <w:i w:val="false"/>
          <w:color w:val="000000"/>
          <w:sz w:val="28"/>
        </w:rPr>
        <w:t>
      10) процесс 8 – формирование сообщения об отказе в запрашиваемой услуге в связи с имеющимися нарушениями в документах услугополучателя в ИС ГБД "Е-лицензирование";</w:t>
      </w:r>
    </w:p>
    <w:p>
      <w:pPr>
        <w:spacing w:after="0"/>
        <w:ind w:left="0"/>
        <w:jc w:val="both"/>
      </w:pPr>
      <w:r>
        <w:rPr>
          <w:rFonts w:ascii="Times New Roman"/>
          <w:b w:val="false"/>
          <w:i w:val="false"/>
          <w:color w:val="000000"/>
          <w:sz w:val="28"/>
        </w:rPr>
        <w:t>
      11) процесс 9 – получение услугополучателем через оператора Государственной корпорации результата услуги, сформированного ИС ГБД "Е-лицензирование".</w:t>
      </w:r>
    </w:p>
    <w:bookmarkStart w:name="z49" w:id="41"/>
    <w:p>
      <w:pPr>
        <w:spacing w:after="0"/>
        <w:ind w:left="0"/>
        <w:jc w:val="both"/>
      </w:pPr>
      <w:r>
        <w:rPr>
          <w:rFonts w:ascii="Times New Roman"/>
          <w:b w:val="false"/>
          <w:i w:val="false"/>
          <w:color w:val="000000"/>
          <w:sz w:val="28"/>
        </w:rPr>
        <w:t>
      10. Порядок обращения и последовательность процедур (действий) услугодателя и услугополучателя при оказании государственной услуги через портал:</w:t>
      </w:r>
    </w:p>
    <w:bookmarkEnd w:id="41"/>
    <w:p>
      <w:pPr>
        <w:spacing w:after="0"/>
        <w:ind w:left="0"/>
        <w:jc w:val="both"/>
      </w:pPr>
      <w:r>
        <w:rPr>
          <w:rFonts w:ascii="Times New Roman"/>
          <w:b w:val="false"/>
          <w:i w:val="false"/>
          <w:color w:val="000000"/>
          <w:sz w:val="28"/>
        </w:rPr>
        <w:t>
      1) услугополучатель осуществляет регистрацию на портале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портале);</w:t>
      </w:r>
    </w:p>
    <w:p>
      <w:pPr>
        <w:spacing w:after="0"/>
        <w:ind w:left="0"/>
        <w:jc w:val="both"/>
      </w:pPr>
      <w:r>
        <w:rPr>
          <w:rFonts w:ascii="Times New Roman"/>
          <w:b w:val="false"/>
          <w:i w:val="false"/>
          <w:color w:val="000000"/>
          <w:sz w:val="28"/>
        </w:rPr>
        <w:t>
      2) процесс 1 – прикрепление в интернет-браузер компьютера услугополучателем регистрационного свидетельства ЭЦП, процесс ввода услугополучателем пароля (процесс авторизации) на портале для получения государственной услуги;</w:t>
      </w:r>
    </w:p>
    <w:p>
      <w:pPr>
        <w:spacing w:after="0"/>
        <w:ind w:left="0"/>
        <w:jc w:val="both"/>
      </w:pPr>
      <w:r>
        <w:rPr>
          <w:rFonts w:ascii="Times New Roman"/>
          <w:b w:val="false"/>
          <w:i w:val="false"/>
          <w:color w:val="000000"/>
          <w:sz w:val="28"/>
        </w:rPr>
        <w:t>
      3) условие 1 – проверка на портале подлинности данных о зарегистрированном услугополучателе через индивидуальный идентификационный номер/ бизнес-идентификационный номер (далее – ИИН/БИН) и пароль;</w:t>
      </w:r>
    </w:p>
    <w:p>
      <w:pPr>
        <w:spacing w:after="0"/>
        <w:ind w:left="0"/>
        <w:jc w:val="both"/>
      </w:pPr>
      <w:r>
        <w:rPr>
          <w:rFonts w:ascii="Times New Roman"/>
          <w:b w:val="false"/>
          <w:i w:val="false"/>
          <w:color w:val="000000"/>
          <w:sz w:val="28"/>
        </w:rPr>
        <w:t>
      4) процесс 2 – формирование порталом сообщения об отказе в авторизации в связи с имеющимися нарушениями в данных услугополучателя;</w:t>
      </w:r>
    </w:p>
    <w:p>
      <w:pPr>
        <w:spacing w:after="0"/>
        <w:ind w:left="0"/>
        <w:jc w:val="both"/>
      </w:pPr>
      <w:r>
        <w:rPr>
          <w:rFonts w:ascii="Times New Roman"/>
          <w:b w:val="false"/>
          <w:i w:val="false"/>
          <w:color w:val="000000"/>
          <w:sz w:val="28"/>
        </w:rPr>
        <w:t xml:space="preserve">
      5) процесс 3 – выбор услугополучателем услуги, указанной в настоящем </w:t>
      </w:r>
      <w:r>
        <w:rPr>
          <w:rFonts w:ascii="Times New Roman"/>
          <w:b w:val="false"/>
          <w:i w:val="false"/>
          <w:color w:val="000000"/>
          <w:sz w:val="28"/>
        </w:rPr>
        <w:t>регламенте</w:t>
      </w:r>
      <w:r>
        <w:rPr>
          <w:rFonts w:ascii="Times New Roman"/>
          <w:b w:val="false"/>
          <w:i w:val="false"/>
          <w:color w:val="000000"/>
          <w:sz w:val="28"/>
        </w:rPr>
        <w:t>,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копий документов в электронном виде;</w:t>
      </w:r>
    </w:p>
    <w:p>
      <w:pPr>
        <w:spacing w:after="0"/>
        <w:ind w:left="0"/>
        <w:jc w:val="both"/>
      </w:pPr>
      <w:r>
        <w:rPr>
          <w:rFonts w:ascii="Times New Roman"/>
          <w:b w:val="false"/>
          <w:i w:val="false"/>
          <w:color w:val="000000"/>
          <w:sz w:val="28"/>
        </w:rPr>
        <w:t>
      6) процесс 4 – выбор услугополучателем регистрационного свидетельства ЭЦП для удостоверения (подписания) запроса;</w:t>
      </w:r>
    </w:p>
    <w:p>
      <w:pPr>
        <w:spacing w:after="0"/>
        <w:ind w:left="0"/>
        <w:jc w:val="both"/>
      </w:pPr>
      <w:r>
        <w:rPr>
          <w:rFonts w:ascii="Times New Roman"/>
          <w:b w:val="false"/>
          <w:i w:val="false"/>
          <w:color w:val="000000"/>
          <w:sz w:val="28"/>
        </w:rPr>
        <w:t>
      7) условие 2 – проверка на портале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p>
    <w:p>
      <w:pPr>
        <w:spacing w:after="0"/>
        <w:ind w:left="0"/>
        <w:jc w:val="both"/>
      </w:pPr>
      <w:r>
        <w:rPr>
          <w:rFonts w:ascii="Times New Roman"/>
          <w:b w:val="false"/>
          <w:i w:val="false"/>
          <w:color w:val="000000"/>
          <w:sz w:val="28"/>
        </w:rPr>
        <w:t>
      8) процесс 5 – формирование сообщения об отказе в запрашиваемой услуге в связи с неподтверждением подлинности ЭЦП услугополучателя;</w:t>
      </w:r>
    </w:p>
    <w:p>
      <w:pPr>
        <w:spacing w:after="0"/>
        <w:ind w:left="0"/>
        <w:jc w:val="both"/>
      </w:pPr>
      <w:r>
        <w:rPr>
          <w:rFonts w:ascii="Times New Roman"/>
          <w:b w:val="false"/>
          <w:i w:val="false"/>
          <w:color w:val="000000"/>
          <w:sz w:val="28"/>
        </w:rPr>
        <w:t>
      9) процесс 6 – удостоверение (подписание) посредством ЭЦП услугополучателя заполненной формы (введенных данных) запроса на оказание услуги;</w:t>
      </w:r>
    </w:p>
    <w:p>
      <w:pPr>
        <w:spacing w:after="0"/>
        <w:ind w:left="0"/>
        <w:jc w:val="both"/>
      </w:pPr>
      <w:r>
        <w:rPr>
          <w:rFonts w:ascii="Times New Roman"/>
          <w:b w:val="false"/>
          <w:i w:val="false"/>
          <w:color w:val="000000"/>
          <w:sz w:val="28"/>
        </w:rPr>
        <w:t>
      10) процесс 7 – регистрация электронного документа (запроса услугополучателя) в ИС ГБД "Е-лицензирование";</w:t>
      </w:r>
    </w:p>
    <w:p>
      <w:pPr>
        <w:spacing w:after="0"/>
        <w:ind w:left="0"/>
        <w:jc w:val="both"/>
      </w:pPr>
      <w:r>
        <w:rPr>
          <w:rFonts w:ascii="Times New Roman"/>
          <w:b w:val="false"/>
          <w:i w:val="false"/>
          <w:color w:val="000000"/>
          <w:sz w:val="28"/>
        </w:rPr>
        <w:t>
      11) условие 3 – проверка (обработка) услугодателем соответствия приложенных услугополучателем документов перечню документов, указанному в Стандарте, основаниям для оказания услуги;</w:t>
      </w:r>
    </w:p>
    <w:p>
      <w:pPr>
        <w:spacing w:after="0"/>
        <w:ind w:left="0"/>
        <w:jc w:val="both"/>
      </w:pPr>
      <w:r>
        <w:rPr>
          <w:rFonts w:ascii="Times New Roman"/>
          <w:b w:val="false"/>
          <w:i w:val="false"/>
          <w:color w:val="000000"/>
          <w:sz w:val="28"/>
        </w:rPr>
        <w:t>
      12) процесс 8 – формирование сообщения об отказе в запрашиваемой услуге в связи с имеющимися нарушениями в документах услугополучателя;</w:t>
      </w:r>
    </w:p>
    <w:p>
      <w:pPr>
        <w:spacing w:after="0"/>
        <w:ind w:left="0"/>
        <w:jc w:val="both"/>
      </w:pPr>
      <w:r>
        <w:rPr>
          <w:rFonts w:ascii="Times New Roman"/>
          <w:b w:val="false"/>
          <w:i w:val="false"/>
          <w:color w:val="000000"/>
          <w:sz w:val="28"/>
        </w:rPr>
        <w:t>
      13) процесс 9 – получение услугополучателем результата услуги, сформированного ИС ГБД "Е-лицензирование". Электронный документ формируется с использованием ЭЦП уполномоченного лица услугодателя.</w:t>
      </w:r>
    </w:p>
    <w:p>
      <w:pPr>
        <w:spacing w:after="0"/>
        <w:ind w:left="0"/>
        <w:jc w:val="both"/>
      </w:pPr>
      <w:r>
        <w:rPr>
          <w:rFonts w:ascii="Times New Roman"/>
          <w:b w:val="false"/>
          <w:i w:val="false"/>
          <w:color w:val="000000"/>
          <w:sz w:val="28"/>
        </w:rPr>
        <w:t xml:space="preserve">
      Диаграмма функционального взаимодействия информационных систем, задействованных в оказании государственной услуги через портал, приведена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p>
    <w:bookmarkStart w:name="z50" w:id="42"/>
    <w:p>
      <w:pPr>
        <w:spacing w:after="0"/>
        <w:ind w:left="0"/>
        <w:jc w:val="both"/>
      </w:pPr>
      <w:r>
        <w:rPr>
          <w:rFonts w:ascii="Times New Roman"/>
          <w:b w:val="false"/>
          <w:i w:val="false"/>
          <w:color w:val="000000"/>
          <w:sz w:val="28"/>
        </w:rPr>
        <w:t>
      11. Порядок обращения и последовательность процедур (действий) услугодателя и услугополучателя при оказании государственной услуги через услугодателя:</w:t>
      </w:r>
    </w:p>
    <w:bookmarkEnd w:id="42"/>
    <w:p>
      <w:pPr>
        <w:spacing w:after="0"/>
        <w:ind w:left="0"/>
        <w:jc w:val="both"/>
      </w:pPr>
      <w:r>
        <w:rPr>
          <w:rFonts w:ascii="Times New Roman"/>
          <w:b w:val="false"/>
          <w:i w:val="false"/>
          <w:color w:val="000000"/>
          <w:sz w:val="28"/>
        </w:rPr>
        <w:t>
      1) процесс 1 – ввод сотрудником услугодателя логина и пароля (процесс авторизации) в ИС ГБД "Е-лицензирование" для оказания государственной услуги;</w:t>
      </w:r>
    </w:p>
    <w:p>
      <w:pPr>
        <w:spacing w:after="0"/>
        <w:ind w:left="0"/>
        <w:jc w:val="both"/>
      </w:pPr>
      <w:r>
        <w:rPr>
          <w:rFonts w:ascii="Times New Roman"/>
          <w:b w:val="false"/>
          <w:i w:val="false"/>
          <w:color w:val="000000"/>
          <w:sz w:val="28"/>
        </w:rPr>
        <w:t>
      2) условие 1 – проверка в ИС ГБД "Е-лицензирование" подлинности данных о зарегистрированном сотруднике услугодателя через логин и пароль;</w:t>
      </w:r>
    </w:p>
    <w:p>
      <w:pPr>
        <w:spacing w:after="0"/>
        <w:ind w:left="0"/>
        <w:jc w:val="both"/>
      </w:pPr>
      <w:r>
        <w:rPr>
          <w:rFonts w:ascii="Times New Roman"/>
          <w:b w:val="false"/>
          <w:i w:val="false"/>
          <w:color w:val="000000"/>
          <w:sz w:val="28"/>
        </w:rPr>
        <w:t>
      3) процесс 2 – формирование ИС ГБД "Е-лицензирование" сообщения об отказе в авторизации в связи с имеющимися нарушениями в данных сотрудника услугодателя;</w:t>
      </w:r>
    </w:p>
    <w:p>
      <w:pPr>
        <w:spacing w:after="0"/>
        <w:ind w:left="0"/>
        <w:jc w:val="both"/>
      </w:pPr>
      <w:r>
        <w:rPr>
          <w:rFonts w:ascii="Times New Roman"/>
          <w:b w:val="false"/>
          <w:i w:val="false"/>
          <w:color w:val="000000"/>
          <w:sz w:val="28"/>
        </w:rPr>
        <w:t xml:space="preserve">
      4) процесс 3 – выбор сотрудником услугодателя услуги, указанной в настоящем </w:t>
      </w:r>
      <w:r>
        <w:rPr>
          <w:rFonts w:ascii="Times New Roman"/>
          <w:b w:val="false"/>
          <w:i w:val="false"/>
          <w:color w:val="000000"/>
          <w:sz w:val="28"/>
        </w:rPr>
        <w:t>регламенте</w:t>
      </w:r>
      <w:r>
        <w:rPr>
          <w:rFonts w:ascii="Times New Roman"/>
          <w:b w:val="false"/>
          <w:i w:val="false"/>
          <w:color w:val="000000"/>
          <w:sz w:val="28"/>
        </w:rPr>
        <w:t>, вывод на экран формы запроса для оказания услуги и ввод сотрудником услугодателя данных услугополучателя;</w:t>
      </w:r>
    </w:p>
    <w:p>
      <w:pPr>
        <w:spacing w:after="0"/>
        <w:ind w:left="0"/>
        <w:jc w:val="both"/>
      </w:pPr>
      <w:r>
        <w:rPr>
          <w:rFonts w:ascii="Times New Roman"/>
          <w:b w:val="false"/>
          <w:i w:val="false"/>
          <w:color w:val="000000"/>
          <w:sz w:val="28"/>
        </w:rPr>
        <w:t>
      5) процесс 4 – направление запроса через ШЭП в ГБД ФЛ/ГБД ЮЛ о данных услугополучателя;</w:t>
      </w:r>
    </w:p>
    <w:p>
      <w:pPr>
        <w:spacing w:after="0"/>
        <w:ind w:left="0"/>
        <w:jc w:val="both"/>
      </w:pPr>
      <w:r>
        <w:rPr>
          <w:rFonts w:ascii="Times New Roman"/>
          <w:b w:val="false"/>
          <w:i w:val="false"/>
          <w:color w:val="000000"/>
          <w:sz w:val="28"/>
        </w:rPr>
        <w:t>
      6) условие 2 – проверка наличия данных услугополучателя в ГБД ФЛ/ГБД ЮЛ;</w:t>
      </w:r>
    </w:p>
    <w:p>
      <w:pPr>
        <w:spacing w:after="0"/>
        <w:ind w:left="0"/>
        <w:jc w:val="both"/>
      </w:pPr>
      <w:r>
        <w:rPr>
          <w:rFonts w:ascii="Times New Roman"/>
          <w:b w:val="false"/>
          <w:i w:val="false"/>
          <w:color w:val="000000"/>
          <w:sz w:val="28"/>
        </w:rPr>
        <w:t>
      7) процесс 5 – формирование сообщения о невозможности получения данных в связи с отсутствием данных услугополучателя в ГБД ФЛ/ГБД ЮЛ;</w:t>
      </w:r>
    </w:p>
    <w:p>
      <w:pPr>
        <w:spacing w:after="0"/>
        <w:ind w:left="0"/>
        <w:jc w:val="both"/>
      </w:pPr>
      <w:r>
        <w:rPr>
          <w:rFonts w:ascii="Times New Roman"/>
          <w:b w:val="false"/>
          <w:i w:val="false"/>
          <w:color w:val="000000"/>
          <w:sz w:val="28"/>
        </w:rPr>
        <w:t>
      8) процесс 6 – заполнение формы запроса в части отметки о наличии документов в бумажной форме, сканирование сотрудником услугодателя необходимых документов, предоставленных услугополучателем, и прикрепление их к форме запроса;</w:t>
      </w:r>
    </w:p>
    <w:p>
      <w:pPr>
        <w:spacing w:after="0"/>
        <w:ind w:left="0"/>
        <w:jc w:val="both"/>
      </w:pPr>
      <w:r>
        <w:rPr>
          <w:rFonts w:ascii="Times New Roman"/>
          <w:b w:val="false"/>
          <w:i w:val="false"/>
          <w:color w:val="000000"/>
          <w:sz w:val="28"/>
        </w:rPr>
        <w:t>
      9) процесс 7 – регистрация запроса в ИС ГБД "Е-лицензирование" и обработка услуги в ИС ГБД "Е-лицензирование";</w:t>
      </w:r>
    </w:p>
    <w:p>
      <w:pPr>
        <w:spacing w:after="0"/>
        <w:ind w:left="0"/>
        <w:jc w:val="both"/>
      </w:pPr>
      <w:r>
        <w:rPr>
          <w:rFonts w:ascii="Times New Roman"/>
          <w:b w:val="false"/>
          <w:i w:val="false"/>
          <w:color w:val="000000"/>
          <w:sz w:val="28"/>
        </w:rPr>
        <w:t>
      10) условие 3 – проверка (обработка) услугодателем соответствия приложенных услугополучателем документов, указанных в Стандарте, основаниям для оказания услуги;</w:t>
      </w:r>
    </w:p>
    <w:p>
      <w:pPr>
        <w:spacing w:after="0"/>
        <w:ind w:left="0"/>
        <w:jc w:val="both"/>
      </w:pPr>
      <w:r>
        <w:rPr>
          <w:rFonts w:ascii="Times New Roman"/>
          <w:b w:val="false"/>
          <w:i w:val="false"/>
          <w:color w:val="000000"/>
          <w:sz w:val="28"/>
        </w:rPr>
        <w:t>
      11) процесс 8 – формирование сообщения об отказе в запрашиваемой услуге в связи с имеющимися нарушениями в документах услугополучателя;</w:t>
      </w:r>
    </w:p>
    <w:p>
      <w:pPr>
        <w:spacing w:after="0"/>
        <w:ind w:left="0"/>
        <w:jc w:val="both"/>
      </w:pPr>
      <w:r>
        <w:rPr>
          <w:rFonts w:ascii="Times New Roman"/>
          <w:b w:val="false"/>
          <w:i w:val="false"/>
          <w:color w:val="000000"/>
          <w:sz w:val="28"/>
        </w:rPr>
        <w:t>
      12) процесс 9 – получение услугополучателем результата услуги, сформированного ИС ГБД "Е-лицензирование". Электронный документ формируется с использованием ЭЦП уполномоченного лица услугодателя.</w:t>
      </w:r>
    </w:p>
    <w:bookmarkStart w:name="z51" w:id="43"/>
    <w:p>
      <w:pPr>
        <w:spacing w:after="0"/>
        <w:ind w:left="0"/>
        <w:jc w:val="both"/>
      </w:pPr>
      <w:r>
        <w:rPr>
          <w:rFonts w:ascii="Times New Roman"/>
          <w:b w:val="false"/>
          <w:i w:val="false"/>
          <w:color w:val="000000"/>
          <w:sz w:val="28"/>
        </w:rPr>
        <w:t xml:space="preserve">
      12. Подробное описание последовательности процедур (действий), взаимодействий структурных подразделений (работников) услугодателя в процессе оказания государственной услуги,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отражено в справочнике бизнес-процессов оказания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заключений</w:t>
            </w:r>
            <w:r>
              <w:br/>
            </w:r>
            <w:r>
              <w:rPr>
                <w:rFonts w:ascii="Times New Roman"/>
                <w:b w:val="false"/>
                <w:i w:val="false"/>
                <w:color w:val="000000"/>
                <w:sz w:val="20"/>
              </w:rPr>
              <w:t>государственной экологической</w:t>
            </w:r>
            <w:r>
              <w:br/>
            </w:r>
            <w:r>
              <w:rPr>
                <w:rFonts w:ascii="Times New Roman"/>
                <w:b w:val="false"/>
                <w:i w:val="false"/>
                <w:color w:val="000000"/>
                <w:sz w:val="20"/>
              </w:rPr>
              <w:t>экспертизы для объектов II, III и</w:t>
            </w:r>
            <w:r>
              <w:br/>
            </w:r>
            <w:r>
              <w:rPr>
                <w:rFonts w:ascii="Times New Roman"/>
                <w:b w:val="false"/>
                <w:i w:val="false"/>
                <w:color w:val="000000"/>
                <w:sz w:val="20"/>
              </w:rPr>
              <w:t>IV категорий"</w:t>
            </w:r>
          </w:p>
        </w:tc>
      </w:tr>
    </w:tbl>
    <w:bookmarkStart w:name="z53" w:id="44"/>
    <w:p>
      <w:pPr>
        <w:spacing w:after="0"/>
        <w:ind w:left="0"/>
        <w:jc w:val="left"/>
      </w:pPr>
      <w:r>
        <w:rPr>
          <w:rFonts w:ascii="Times New Roman"/>
          <w:b/>
          <w:i w:val="false"/>
          <w:color w:val="000000"/>
        </w:rPr>
        <w:t xml:space="preserve"> Описание порядка взаимодействия структурных подразделений (работников)</w:t>
      </w:r>
      <w:r>
        <w:br/>
      </w:r>
      <w:r>
        <w:rPr>
          <w:rFonts w:ascii="Times New Roman"/>
          <w:b/>
          <w:i w:val="false"/>
          <w:color w:val="000000"/>
        </w:rPr>
        <w:t>услугодателя в процессе оказания государственной услуги</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52"/>
        <w:gridCol w:w="533"/>
        <w:gridCol w:w="586"/>
        <w:gridCol w:w="7622"/>
        <w:gridCol w:w="813"/>
        <w:gridCol w:w="1504"/>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действия (хода, потока работ)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структурного подразделения (работников)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услугодателя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Ответственный исполнитель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канцелярии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действия (процесса, процедуры, операции) и их описание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регистрация заявления, направление документов руководителю услугодателя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структурного подразделения, наложение резолюции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ответственного исполнителя для рассмотрения принятых документов</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представленных документов на полноту, проведение экспертизы, подготовка проекта заключения государственной экологической экспертизы либо мотивированного ответа об отказе в дальнейшем рассмотрении заявления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проекта заключения государственной экологической экспертизы либо мотивированного ответа об отказе в дальнейшем рассмотрении заявления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государственной экологической экспертизы либо мотивированного ответа об отказе в дальнейшем рассмотрении заявления, передача в Государственную корпорацию либо направление в "личный кабинет" услугополучателя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 (данные, документ, организационно-распорядительное решение)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регистрации на копии заявления</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Резолюция</w:t>
            </w:r>
          </w:p>
        </w:tc>
        <w:tc>
          <w:tcPr>
            <w:tcW w:w="7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заключения государственной экологической экспертизы либо мотивированного ответа об отказе в дальнейшем рассмотрении заявления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государственной экологической экспертизы либо мотивированный ответ об отказе в дальнейшем рассмотрении заявления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государственной экологической экспертизы либо мотивированного ответа об отказе в дальнейшем рассмотрении заявления</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(двадцать) минут</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(сорок) минут</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c>
          <w:tcPr>
            <w:tcW w:w="7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государственной экологической экспертизы для объектов II категории – не более 27 (двадцати семи) календарных дней, для объектов III и IV категорий – не более 7 (семи) рабочих дней, выдача повторного заключения государственной экологической экспертизы для объектов II категории – не более 7 (семи) рабочих дней, для объектов III и IV категорий – не более 2 (двух) рабочих дней, выдача мотивированного ответа об отказе в дальнейшем рассмотрении заявления (предварительная экспертиза) – не более 3 (трех) рабочих дней со дня регистрации заявления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(сорок) минут</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(двадцать)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государственной экологической экспертизы для объектов II категории – не более 1 (одного) месяца, для объектов III и IV категорий – не более 10 (десяти) рабочих дней; выдача повторного заключения государственной экологической экспертизы для объектов II категории – не более 10 (десяти) рабочих дней, для объектов III и IV категорий – не более 5 (пяти) рабочих дней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заключений</w:t>
            </w:r>
            <w:r>
              <w:br/>
            </w:r>
            <w:r>
              <w:rPr>
                <w:rFonts w:ascii="Times New Roman"/>
                <w:b w:val="false"/>
                <w:i w:val="false"/>
                <w:color w:val="000000"/>
                <w:sz w:val="20"/>
              </w:rPr>
              <w:t>государственной экологической</w:t>
            </w:r>
            <w:r>
              <w:br/>
            </w:r>
            <w:r>
              <w:rPr>
                <w:rFonts w:ascii="Times New Roman"/>
                <w:b w:val="false"/>
                <w:i w:val="false"/>
                <w:color w:val="000000"/>
                <w:sz w:val="20"/>
              </w:rPr>
              <w:t>экспертизы для объектов II, III и</w:t>
            </w:r>
            <w:r>
              <w:br/>
            </w:r>
            <w:r>
              <w:rPr>
                <w:rFonts w:ascii="Times New Roman"/>
                <w:b w:val="false"/>
                <w:i w:val="false"/>
                <w:color w:val="000000"/>
                <w:sz w:val="20"/>
              </w:rPr>
              <w:t>IV категорий"</w:t>
            </w:r>
          </w:p>
        </w:tc>
      </w:tr>
    </w:tbl>
    <w:bookmarkStart w:name="z55" w:id="45"/>
    <w:p>
      <w:pPr>
        <w:spacing w:after="0"/>
        <w:ind w:left="0"/>
        <w:jc w:val="left"/>
      </w:pPr>
      <w:r>
        <w:rPr>
          <w:rFonts w:ascii="Times New Roman"/>
          <w:b/>
          <w:i w:val="false"/>
          <w:color w:val="000000"/>
        </w:rPr>
        <w:t xml:space="preserve"> Диаграмма функционального взаимодействия информационных систем</w:t>
      </w:r>
      <w:r>
        <w:br/>
      </w:r>
      <w:r>
        <w:rPr>
          <w:rFonts w:ascii="Times New Roman"/>
          <w:b/>
          <w:i w:val="false"/>
          <w:color w:val="000000"/>
        </w:rPr>
        <w:t>при оказании государственной услуги через портал</w:t>
      </w:r>
    </w:p>
    <w:bookmarkEnd w:id="45"/>
    <w:p>
      <w:pPr>
        <w:spacing w:after="0"/>
        <w:ind w:left="0"/>
        <w:jc w:val="left"/>
      </w:pPr>
      <w:r>
        <w:br/>
      </w:r>
    </w:p>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02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6"/>
    <w:p>
      <w:pPr>
        <w:spacing w:after="0"/>
        <w:ind w:left="0"/>
        <w:jc w:val="left"/>
      </w:pPr>
      <w:r>
        <w:rPr>
          <w:rFonts w:ascii="Times New Roman"/>
          <w:b/>
          <w:i w:val="false"/>
          <w:color w:val="000000"/>
        </w:rPr>
        <w:t xml:space="preserve"> Условные обозначения:</w:t>
      </w:r>
    </w:p>
    <w:bookmarkEnd w:id="46"/>
    <w:p>
      <w:pPr>
        <w:spacing w:after="0"/>
        <w:ind w:left="0"/>
        <w:jc w:val="left"/>
      </w:pPr>
      <w:r>
        <w:br/>
      </w:r>
    </w:p>
    <w:p>
      <w:pPr>
        <w:spacing w:after="0"/>
        <w:ind w:left="0"/>
        <w:jc w:val="both"/>
      </w:pPr>
      <w:r>
        <w:drawing>
          <wp:inline distT="0" distB="0" distL="0" distR="0">
            <wp:extent cx="65278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278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w:t>
            </w:r>
            <w:r>
              <w:br/>
            </w:r>
            <w:r>
              <w:rPr>
                <w:rFonts w:ascii="Times New Roman"/>
                <w:b w:val="false"/>
                <w:i w:val="false"/>
                <w:color w:val="000000"/>
                <w:sz w:val="20"/>
              </w:rPr>
              <w:t>услуги "Выдача заключений</w:t>
            </w:r>
            <w:r>
              <w:br/>
            </w:r>
            <w:r>
              <w:rPr>
                <w:rFonts w:ascii="Times New Roman"/>
                <w:b w:val="false"/>
                <w:i w:val="false"/>
                <w:color w:val="000000"/>
                <w:sz w:val="20"/>
              </w:rPr>
              <w:t>государственной экологической</w:t>
            </w:r>
            <w:r>
              <w:br/>
            </w:r>
            <w:r>
              <w:rPr>
                <w:rFonts w:ascii="Times New Roman"/>
                <w:b w:val="false"/>
                <w:i w:val="false"/>
                <w:color w:val="000000"/>
                <w:sz w:val="20"/>
              </w:rPr>
              <w:t>экспертизы для объектов II, III и</w:t>
            </w:r>
            <w:r>
              <w:br/>
            </w:r>
            <w:r>
              <w:rPr>
                <w:rFonts w:ascii="Times New Roman"/>
                <w:b w:val="false"/>
                <w:i w:val="false"/>
                <w:color w:val="000000"/>
                <w:sz w:val="20"/>
              </w:rPr>
              <w:t>IV категорий"</w:t>
            </w:r>
          </w:p>
        </w:tc>
      </w:tr>
    </w:tbl>
    <w:bookmarkStart w:name="z58" w:id="47"/>
    <w:p>
      <w:pPr>
        <w:spacing w:after="0"/>
        <w:ind w:left="0"/>
        <w:jc w:val="left"/>
      </w:pPr>
      <w:r>
        <w:rPr>
          <w:rFonts w:ascii="Times New Roman"/>
          <w:b/>
          <w:i w:val="false"/>
          <w:color w:val="000000"/>
        </w:rPr>
        <w:t xml:space="preserve"> Справочник бизнес-процессов оказания государственной услуги</w:t>
      </w:r>
      <w:r>
        <w:br/>
      </w:r>
      <w:r>
        <w:rPr>
          <w:rFonts w:ascii="Times New Roman"/>
          <w:b/>
          <w:i w:val="false"/>
          <w:color w:val="000000"/>
        </w:rPr>
        <w:t>"Выдача заключений государственной экологической экспертизы</w:t>
      </w:r>
      <w:r>
        <w:br/>
      </w:r>
      <w:r>
        <w:rPr>
          <w:rFonts w:ascii="Times New Roman"/>
          <w:b/>
          <w:i w:val="false"/>
          <w:color w:val="000000"/>
        </w:rPr>
        <w:t>для объектов II, III и IV категорий"</w:t>
      </w:r>
    </w:p>
    <w:bookmarkEnd w:id="47"/>
    <w:p>
      <w:pPr>
        <w:spacing w:after="0"/>
        <w:ind w:left="0"/>
        <w:jc w:val="left"/>
      </w:pPr>
      <w:r>
        <w:br/>
      </w:r>
    </w:p>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48"/>
    <w:p>
      <w:pPr>
        <w:spacing w:after="0"/>
        <w:ind w:left="0"/>
        <w:jc w:val="left"/>
      </w:pPr>
      <w:r>
        <w:rPr>
          <w:rFonts w:ascii="Times New Roman"/>
          <w:b/>
          <w:i w:val="false"/>
          <w:color w:val="000000"/>
        </w:rPr>
        <w:t xml:space="preserve"> Условные обозначения:</w:t>
      </w:r>
    </w:p>
    <w:bookmarkEnd w:id="48"/>
    <w:p>
      <w:pPr>
        <w:spacing w:after="0"/>
        <w:ind w:left="0"/>
        <w:jc w:val="left"/>
      </w:pPr>
      <w:r>
        <w:br/>
      </w:r>
    </w:p>
    <w:p>
      <w:pPr>
        <w:spacing w:after="0"/>
        <w:ind w:left="0"/>
        <w:jc w:val="both"/>
      </w:pPr>
      <w:r>
        <w:drawing>
          <wp:inline distT="0" distB="0" distL="0" distR="0">
            <wp:extent cx="66421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42100" cy="243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