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55cf" w14:textId="ab35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22 ноября 2017 года № 9 и решение маслихата Павлодарской области от 22 ноября 2017 года № 167/17. Зарегистрировано Департаментом юстиции Павлодарской области 11 декабря 2017 года № 5728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представительных и исполнительных органов Баянаульского, Качирского, Щербактинского районов и города Экибастуз,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и исключить из учетных данных: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Баянаульскому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Желтау Баянаульского района в связи с утратой им статуса населенного пункта и включением его территории в состав села Койтас Куркелинского сельского округа Баянаульского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Качирскому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Боброво Бобровского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Жанабет Качирского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Тимофеевка Верненского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Львовка Качирского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Малые Березняки Воскресенского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Березовка Качирского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Благовещенка Октябрьского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Октябрьское Качирского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Мотогул Октябрьского сельского округа в связи с утратой им статуса населенного пункта с последующим исключением из учетных данных и включением его территории в состав села Октябрьское Качирского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Щербактинскому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Бөріктал и Каховка Алексеевского сельского округа Щербактинского района в связи с утратой ими статуса населенного пункта и включением их территорий в состав села Алексеевка, Алексеевского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Софиевка Сосновского сельского округа Щербактинского района в связи с утратой им статуса населенного пункта и включением его территории в состав села Сосновка Сосновского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Кос-Кудук Жылы-Булакского сельского округа Щербактинского района в связи с утратой им статуса населенного пункта и включением его территории в состав села Жылы-Булак Жылы-Булакского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Марьяновка и Кулат Галкинского сельского округа Щербактинского района, в связи с утратой ими статуса населенного пункта и включением их территорий в состав села Галкино Галкинского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Бозалан и Сугур Шалдайского сельского округа Щербактинского района в связи с утратой ими статуса населенного пункта и включением их территорий в состав села Шалдай Шалдайского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городу Экибастуз: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112 Разъезд Торт -Кудукского сельского округа города Экибастуза в связи с утратой им статуса населенного пункта с последующим исключением из учетных данных и включением его территории в состав села Торт - Кудук Торт - Кудукского сельского округа города Экибастуза.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