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df8a" w14:textId="d57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декабря 2017 года № 175/18. Зарегистрировано Департаментом юстиции Павлодарской области 15 декабря 2017 года № 5741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156048806 тысяча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30109646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1209160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124722687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155762179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6930999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9931462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3000463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1789552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2185710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396158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-8433924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8433924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26.09.2018 </w:t>
      </w:r>
      <w:r>
        <w:rPr>
          <w:rFonts w:ascii="Times New Roman"/>
          <w:b w:val="false"/>
          <w:i w:val="false"/>
          <w:color w:val="000000"/>
          <w:sz w:val="28"/>
        </w:rPr>
        <w:t>№ 253/24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2018 год распределение общей суммы поступлений от налогов в районные (городов областного значения) бюджеты в следующих размерах: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Тереңкөл, Аққулы, Майскому, Павлодарскому, Успенскому, Щербактинскому районам, городу Аксу – 100 процентов, городу Павлодару – 50,4 процентов, городу Экибастузу – 83,5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Тереңкөл, Аққулы, Майскому, Павлодарскому, Успенскому, Щербактинскому районам, городам Аксу, Павлодар,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Тереңкөл, Аққулы, Майскому, Павлодарскому, Успенскому, Щербактинскому районам, городу Аксу – 100 процентов, городу Павлодару – 50,4 процентов, городу Экибастузу – 83,5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социальному налогу: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Тереңкөл, Аққулы, Майскому, Павлодарскому, Успенскому, Щербактинскому районам, городу Аксу– 100 процентов, городу Павлодар – 50,4 процентов, городу Экибастузу – 83,5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Павлодарской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26.09.2018 </w:t>
      </w:r>
      <w:r>
        <w:rPr>
          <w:rFonts w:ascii="Times New Roman"/>
          <w:b w:val="false"/>
          <w:i w:val="false"/>
          <w:color w:val="000000"/>
          <w:sz w:val="28"/>
        </w:rPr>
        <w:t>№ 253/24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распределение общей суммы поступлений от налогов в областной бюджет из городских бюджетов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города Павлодара – 49,6 процентов, города Экибастуза – 16,5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социальному налогу: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города Павлодара – 49,6 процентов, города Экибастуза – 16,5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Павлодарской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2018 год бюджетные изъятия в областной бюджет из городских бюджетов в общей сумме 26271060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418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 тысяч тенге;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3337044 тысяч тенге;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2018 год объемы субвенций, передаваемых из областного бюджета в районные (города областного значения) бюджеты, в общей сумме 27367549 тысяч тенге, в том числе: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9733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2727404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3079614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2697765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3024812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Тереңкөл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3206980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Аққулы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2482596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Майский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2070731 тысяча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Павлодарский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2958452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Успенский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2179353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Щербактинский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2724041 тысяча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Аксу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215801 тысяча тенге.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Павлодарской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253/24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2018 год предусмотрены целевые текущие трансферты районным (городов областного значения) бюджетам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113757 тысяч тенге – на приобретение служебного автотранспорта акимам сел, поселков, сельских округов в рамках внедрения четвертого уровня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2076199 тысяч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207019 тысячи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16898 тысяч тенге – на капитальный ремонт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2474492 тысяч тенге – на проведение мероприятий по благоустройству и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34936 тысяч тенге – на расходы текущего и капитального характера в сфере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 тысяч тенге – на подготовку и участие в спортивных соревнованиях по футболу;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357142 тысяч тенге – на расходы текущего и капитального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62437 тысяч тенге – на возмещение стоимости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771891 тысяч тенге – на приобретение жилья государственного коммунального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16000 тысяч тенге – на разработку схем развития и застройки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3576804 тысяч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Павлодарской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26.09.2018 </w:t>
      </w:r>
      <w:r>
        <w:rPr>
          <w:rFonts w:ascii="Times New Roman"/>
          <w:b w:val="false"/>
          <w:i w:val="false"/>
          <w:color w:val="000000"/>
          <w:sz w:val="28"/>
        </w:rPr>
        <w:t>№ 253/24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2018 год предусмотрены целевые трансферты на развитие районным (городов областного значения) бюджетам в следующих размерах: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190004 тысячи тенге –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2424140 тысяч тенге –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1884657 тысяч тенге –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2090168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605606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189777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195915 тысячи тенге – на развитие благоустройства городов 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2704162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257165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365778 тысяч тенге –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713674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397213 тысяч тенге – на строительство и реконструкцию объектов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236697 тысяча тенге – на развитие индустриальной инфраструктуры в рамках Единой программы поддержки и развития бизнеса "Дорожная карта бизнеса 2020".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Павлодарской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26.09.2018 </w:t>
      </w:r>
      <w:r>
        <w:rPr>
          <w:rFonts w:ascii="Times New Roman"/>
          <w:b w:val="false"/>
          <w:i w:val="false"/>
          <w:color w:val="000000"/>
          <w:sz w:val="28"/>
        </w:rPr>
        <w:t>№ 253/24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2018 год объемы целевых текущих трансфертов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172822 тысяч тенге - на доплату учителям, прошедшим стажировку по языковым курсам, и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116782 тысячи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106730 тысяч тенге –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4892 тысячи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838166 тысячи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259433 тысяч тенге – на реализацию Плана мероприятий по обеспечению прав и улучшению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203422 тысячи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1752611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169301 тысячи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3716882 тысяч тенге - на финансирование приоритетных проектов транспортной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Павлодарской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2018 год объемы целевых трансфертов на развитие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600000 тысяч тенге –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1632640 тысяч тенге –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4912070 тысяч тенге –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13170361 тысяча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2737355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4508635 тысяч тенге – на развитие теплоэнергетической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Павлодарской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2018 год кредитование районным (городов областного значения) бюджетам в следующих размерах: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6110164 тысячи тенге – на проектирование и (или)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844944 тысячи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764000 тысячи тенге – на реконструкцию и строительство систем тепло-, водоснабжения и водоотведения.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Павлодарской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26.09.2018 </w:t>
      </w:r>
      <w:r>
        <w:rPr>
          <w:rFonts w:ascii="Times New Roman"/>
          <w:b w:val="false"/>
          <w:i w:val="false"/>
          <w:color w:val="000000"/>
          <w:sz w:val="28"/>
        </w:rPr>
        <w:t>№ 253/24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указанных сумм целевых трансфертов районным (городов областного значения) бюджетам определяется на основании постановления акимата области.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поступления трансфертов из районных (городов областного значения) бюджетов в областной бюджет на 2018 год в связи с: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1779258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- 481060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(городов областного значения) бюджетов определяются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Павлодарской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на 2018 год резерв местного исполнительного органа области в сумме 81470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Павлодарской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227/22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решение вводится в действие с 1 января 2018 года.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Павлодарской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156 048 806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30 109 646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8 731 244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8 731 244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7 354 176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7 354 176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14 024 226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13 974 226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1 209 160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124 722 687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28 902 736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28 902 736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95 819 951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95 819 951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967"/>
        <w:gridCol w:w="967"/>
        <w:gridCol w:w="6193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155 762 179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3 396 820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2 321 786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2 101 635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6 115 600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6 115 600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6 115 600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5 067 122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19 596 848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7 970 648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6 376 056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7 755 226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6 020 130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881 465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2 929 118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2 929 118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2 076 199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6 731 738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3 126 393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1 034 970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2 091 423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2 091 423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5 339 993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3 107 144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2 166 378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33 004 812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6 796 727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21 499 199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15 260 529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15 260 529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6 238 670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3 342 961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2 491 390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7 543 372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3 974 601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3 968 429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3 654 596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7 506 282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7 506 282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6 854 120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6 854 120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12 619 966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11 482 059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11 308 824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3 519 018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Фомирование региональных стабилизационных фондов продовольственных товаров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3 127 145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3 127 145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3 010 693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12 688 872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9 025 901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9 025 901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2 493 321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1 773 001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3 662 971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3 662 971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5 820 529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2 404 031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2 384 031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1 764 866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9 931 462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2 630 370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1 789 552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-8 433 924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8 433 924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2 605 974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Павлодарской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271/25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109 722 310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33 260 483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11 946 364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11 946 364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75 057 734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109 392 561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15 581 250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4 978 061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2 278 262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2 969 820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1 968 737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1 096 966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1 096 966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2 087 145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2 087 145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6 078 844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3 194 605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3 211 130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3 211 130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6 876 080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6 769 739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2 448 270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26 847 419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2 013 609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24 462 904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21 946 285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21 937 092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-3 262 023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111 861 201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1 457 403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111 531 453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4 849 177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4 849 177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4 849 177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5 123 678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2 681 563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7 336 025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6 674 799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3 031 301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1 987 119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3 365 035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3 365 035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1 250 901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2 875 180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37 602 866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35 596 241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-473 482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областного бюджета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