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6179" w14:textId="78a6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декабря 2017 года № 421/6. Зарегистрировано Департаментом юстиции Павлодарской области 10 января 2018 года № 5803.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421/6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</w:t>
      </w:r>
      <w:r>
        <w:br/>
      </w:r>
      <w:r>
        <w:rPr>
          <w:rFonts w:ascii="Times New Roman"/>
          <w:b/>
          <w:i w:val="false"/>
          <w:color w:val="000000"/>
        </w:rPr>
        <w:t>ревизионных союзов сельскохозяйственных кооперативов</w:t>
      </w:r>
      <w:r>
        <w:br/>
      </w:r>
      <w:r>
        <w:rPr>
          <w:rFonts w:ascii="Times New Roman"/>
          <w:b/>
          <w:i w:val="false"/>
          <w:color w:val="000000"/>
        </w:rPr>
        <w:t>на проведение внутреннего аудита сельскохозяйственных кооперативов"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27.05.2019 </w:t>
      </w:r>
      <w:r>
        <w:rPr>
          <w:rFonts w:ascii="Times New Roman"/>
          <w:b w:val="false"/>
          <w:i w:val="false"/>
          <w:color w:val="ff0000"/>
          <w:sz w:val="28"/>
        </w:rPr>
        <w:t>№ 164/2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– государственная услуга) оказывается государственным учреждением "Управление сельского хозяйства Павлодарской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веб–портал "электронного правительства" www.egov.kz (далее – портал).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10 марта 2017 года № 115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услугополучателю направляется уведомление о результате оказания государственной услуги в форме электронного документа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на адрес электронной почты, указанной услугополучателем при регистрации в информационной системе субсидирования.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на портал в форме электронного документа, удостоверенного электронной цифровой подписью (далее – ЭЦП), заявки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подтверждает принятие заявки услугополучателя путем подписания с использованием ЭЦП соответствующего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заявки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платежное поручение и направляет руководителю услугодателя на подпись;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дает услугополучателю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подписывает платежное поручение и направляет в отдел финансирования сельского хозяйства и государственных закупок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финансирования сельского хозяйства и государственных закупок услугодателя направляет платежное поручение в территориальное подразделение казначейства к оплате для перечисления причитающихся субсидий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направляет результат оказания государственной услуги услугополучателю – 1 (один) рабочий день.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подписать и направить платежное поручение руководителю услугодателя либо дать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подписать платежное поручение и направить в отдел финансирования сельского хозяйства и государственных закупок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направить платежное поручение в территориальное подразделение казначейства к оплате для перечисления причитающихся субсидий;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направить услугополучателю результат оказания государственной услуги.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финансирования сельского хозяйства и государственных закупок услугодателя.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Государственную корпорацию не оказывается.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(или) 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услугополучателем через ИИН и (или) 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указанных в запросе, и ИИН и (или) БИН, указанных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пакета документа (запроса услугополучателя), удостоверенного (подписанного) ЭЦП услугополучателя,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изучение услугодателем представленных документов на соответствие требованиям и условиям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направляется уведомление с решением о назначении/не назначении субсидии в "личный кабинет"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при оказании государственной услуги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873"/>
        <w:gridCol w:w="4907"/>
        <w:gridCol w:w="1781"/>
        <w:gridCol w:w="1922"/>
        <w:gridCol w:w="13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услугодателя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финансирования сельского хозяйства и государственных закупок услугодателя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услугодателя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Подтверждение принятия заявки услугополучателя путем подписания с использованием ЭЦП соответствующего уведомления. При соответствии заявки требованиям,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формирование платежного поручения и направление руководителю услугодателя на подпись;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несоответствия требованиям мотивированный ответ об отказе в оказании государственной услуги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платежного поручения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в территориальное подразделение казначейства к оплате для перечисления причитающихся субсидий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на подпись руководителю услугодателя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в отдел финансирования сельского хозяйства и государственных закупок услугодателя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в территориальное подразделение казначейства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2954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затрат ревизионных союзов сельскохозяйственных кооперативов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проведение внутреннего аудита сельскохозяйственных кооперативов"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