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9b4f" w14:textId="1d29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28 февраля 2017 года № 233/8. Зарегистрировано Департаментом юстиции Павлодарской области 15 марта 2017 года № 5406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некоторые постановления акимата города Павлодара: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12 августа 2015 года № 994/15 "Об утверждении Положения о государственном учреждении "Отдел жилищно-коммунального хозяйства, пассажирского транспорта и автомобильных дорог города Павлодара" (зарегистрировано в Реестре государственной регистрации нормативных правовых актов за № 4704, опубликованное 28 сентября 2015 года в газете "Сатып Алу Ақпарат" № 181);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от 1 марта 2016 года № 236/5 "Об утверждении Положения государственного учреждения "Отдел финансов города Павлодара" (зарегистрировано в Реестре государственной регистрации нормативных правовых актов за № 5004, опубликованное 8 апреля 2016 года в газете "Регион.KZ" № 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Байжанова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Ашимбетов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