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f5e1" w14:textId="410f5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23 декабря 2016 года № 95/15 "О бюджете города Павлодара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6 марта 2017 года № 121/17. Зарегистрировано Департаментом юстиции Павлодарской области 17 марта 2017 года № 5411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23 декабря 2016 года № 95/15 "О бюджете города Павлодара на 2017 - 2019 годы" (зарегистрировано в Реестре государственной регистрации нормативных правовых актов за № 5334, опубликовано 21 января 2017 года в газете "Сарыарка Самалы" № 7 и 21 января 2017 года в газете "Звезда Прииртышья" №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"53 954 564" заменить цифрами "54 164 356";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"45 271 975" заменить цифрами "45 481 767";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"53 441 555" заменить цифрами "54 797 543";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"506 202" заменить цифрами "-639 994";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"-506 202" заменить цифрами "639 994";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121/17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2016 года № 95/15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54164356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45481767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23454944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22153174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774"/>
        <w:gridCol w:w="1098"/>
        <w:gridCol w:w="1098"/>
        <w:gridCol w:w="5844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54797543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2012 - 2018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-639994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