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f4ed" w14:textId="0f7f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15 марта 2017 года № 286/9. Зарегистрировано Департаментом юстиции Павлодарской области 7 апреля 2017 года № 5449. Утратило силу постановлением акимата города Павлодара Павлодарской области от 3 апреля 2018 года № 402/11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03.04.2018 № 402/11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Павлодара.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города Павлодара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города Павлодара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города Павлодара (далее -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аппарата акима города Павлодара (далее - служба управления персоналом).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аппарата акима города Павлодара (далее - отдел документационного обеспечения)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