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35a08" w14:textId="3935a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23 декабря 2016 года № 95/15 "О бюджете города Павлодара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3 мая 2017 года № 146/20. Зарегистрировано Департаментом юстиции Павлодарской области 19 мая 2017 года № 5513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23 декабря 2016 года № 95/15 "О бюджете города Павлодара на 2017 - 2019 годы" (зарегистрировано в Реестре государственной регистрации нормативных правовых актов за № 5334, опубликовано 21 января 2017 года в газете "Сарыарка Самалы" № 7 и 21 января 2017 года в газете "Звезда Прииртышья" № 7)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"54 164 356" заменить цифрами "57 501 194";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"45 481 767" заменить цифрами "47 161 520";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"8 023 845" заменить цифрами "9 680 930"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"54 797 543" заменить цифрами "58 540 625";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4)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"4) сальдо по операциям с финансовыми активами - -3 363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- 3 363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"-639 994" заменить цифрами "-1 042 875";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"639 994" заменить цифрами "1 042 875";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выполнением настоящего решения возложить на постоянную комиссию городского маслихата по экономике и бюджету.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с 1 января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Пряхин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2017 года № 146/20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Павлодара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57501194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47161520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9904851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9904851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6707730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6707730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6007171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4278440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23454944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22153174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9680930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9680930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50"/>
        <w:gridCol w:w="1155"/>
        <w:gridCol w:w="1155"/>
        <w:gridCol w:w="5617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58540625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784901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126083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298287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14783207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4866227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4834772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2980832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8727812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8219458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7622459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596999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471739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471739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1189168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1189168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565309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2049262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1629165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1618593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308714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320401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148804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519047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380405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380405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11044506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5511895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5240313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3670466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1569847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2669535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160090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2138499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2088499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2863076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2848977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459733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240039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2111079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1338783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454191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539509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474165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242464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197427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142728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375267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375267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375267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375267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270023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214530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4244291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3994291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3907877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344776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1049330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558596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558596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479421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479421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22112363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22112363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22112363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21928088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-1042875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1042875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1072798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1072798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1072798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1072798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