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ab3b4" w14:textId="1fab3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субсидирования пассажирских перевозок городским рельсовым транспортом в городе Павлодаре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17 июля 2017 года № 810/23. Зарегистрировано Департаментом юстиции Павлодарской области 20 июля 2017 года № 5578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сентября 1994 года "О транспорте в Республике Казахстан",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пассажирских перевозок городским рельсовым транспортом в городе Павлодаре.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Государственному учреждению "Отдел жилищно-коммунального хозяйства, пассажирского транспорта и автомобильных дорог города Павлодара" принять необходимые меры в соответствии с действующим законодательством, вытекающие из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города Павлодара Акильбекова Б. 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Павлодара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Ашимбетов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810/23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субсидирования пассажирских перевозок городским рельсовым</w:t>
      </w:r>
      <w:r>
        <w:br/>
      </w:r>
      <w:r>
        <w:rPr>
          <w:rFonts w:ascii="Times New Roman"/>
          <w:b/>
          <w:i w:val="false"/>
          <w:color w:val="000000"/>
        </w:rPr>
        <w:t>транспортом в городе Павлодаре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Настоящие Правила субсидирования пассажирских перевозок городским рельсовым транспортом в городе Павлодаре (далее - Правила) определяют порядок субсидирования пассажирских перевозок городским рельсовым транспортом в городе Павлодаре.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 настоящих Правилах используются следующие понятия: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городской рельсовый транспорт – вид транспорта, осуществляющий регулярные социально значимые перевозки пассажиров и багажа по путям в границах города и пригородной зоне;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социально значимые пассажирские перевозки – перевозки пассажиров, организуемые в целях обеспечения доступного уровня тарифов и возможности свободного передвижения населения по территории города Павлодара;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местный уполномоченный орган – государственный орган, осуществляющий руководство в сфере пассажирского транспорта города Павлодара;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перевозчик – физическое или юридическое лицо, владеющее транспортным средством на праве собственности или на иных законных основаниях, предоставляющее услуги по перевозке пассажиров, багажа, грузов и почтовых отправлений за плату или по найму и имеющее на это соответствующее разрешение, выданное в установленном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Иные понятия, используемые в настоящих Правилах, определены в законодательных актах Республики Казахстан.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Субсидированию подлежат убытки перевозчика, связанные с осуществлением пассажирских перевозок городским рельсовым транспортом.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Субсидирование пассажирских перевозок городским рельсовым транспортом производится из местного бюджета.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Объем субсидирования определяется как разница между фактическими расходами и доходом, полученным от перевозки пассажиров на регулярных маршрутах городского рельсового транспорта.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субсидирования пассажирских перевозок</w:t>
      </w:r>
      <w:r>
        <w:br/>
      </w:r>
      <w:r>
        <w:rPr>
          <w:rFonts w:ascii="Times New Roman"/>
          <w:b/>
          <w:i w:val="false"/>
          <w:color w:val="000000"/>
        </w:rPr>
        <w:t>городским рельсовым транспортом в городе Павлодаре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Доходы за выполненные перевозки по маршрутам городского рельсового транспорта рассчитываются как стоимость одной поездки пассажира, умноженная на количество перевезенных пассажиров.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этом объем перевезенных пассажиров на предстоящий период определяется по прогнозным данным с учетом данных предыдущего периода с последующим представлением отчета, составленного по фактическим данным.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В расходы на пассажирские перевозки входят: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фонд заработной платы производственного персонала (с социальными отчислениями и отчислениями на обязательное социальное и медицинское страхование работников), не включая заработную плату диспетчеров и операторов движения;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на электроэнергию (сумма затрат на электроэнергию делится на количество маршрутов, затраты равномерно распределяются на каждый маршрут);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затраты на смазочные материалы и автомобильное топливо, на технику, занятую в производственном цикле (сумма затрат на смазочные материалы и автомобильное топливо на технику делится на количество маршрутов, затраты равномерно распределяются на каждый маршрут);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эксплуатационные расходы на содержание и ремонт подвижного состава (сумма затрат по эксплуатационным расходам на содержание и ремонт подвижного состава делится на количество маршрутов, затраты равномерно распределяются на каждый маршрут);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эксплуатационные расходы на содержание и ремонт контактной и кабельной сетей, тяговых подстанций, городских рельсовых путей (сумма затрат по эксплуатационным расходам на содержание и ремонт контактной и кабельной сетей, тяговых подстанций, городских рельсовых путей делится на количество маршрутов, затраты равномерно распределяются на каждый маршрут);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затраты на проведение технического осмотра, технического обслуживания и ремонта подвижного состава и вспомогательной автотракторной техники, включая затраты на приобретение материалов и запасных частей;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затраты на содержание производственных зданий и сооружений, включающие затраты на оплату коммунальных услуг (поставка тепловой энергии, воды и стоков);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затраты на диспетчеризацию движения, включающие заработную плату диспетчеров и операторов движения, стоимость приобретенных радиостанций и их амортизацию;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амортизационные отчисления за минусом амортизации по радиостанциям;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расходы по выплате вознаграждений по займам (финансовые расходы), взятых на себя перевозчиком на развитие и модернизацию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накладные расходы, включающие затраты на оплату услуг связи, охраны, страхования, инкассации, обучения, переобучения и повышения квалификации, медицинского осмотра персонала, командировочных расходов, затраты на приобретение канцелярских товаров, медикаментов, спецодежды для производственного персонала.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Местный уполномоченный орган на основе доходов и расходов указанных в пунктах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определяет объем субсидирования по каждому маршруту городского рельсового транспорта.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Выплаты субсидий из городского бюджета по городскому рельсовому транспорту производятся местным уполномоченным органом ежемесячно в соответствии с планом финансирования по обязательствам и платежам, а также договором о субсидировании убытков перевозчика.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Перевозчик, осуществляющий перевозку пассажиров городским рельсовым транспортом, ежемесячно, в срок до 15 числа месяца, следующего за отчетным, представляет в местный уполномоченный орган, следующие документы: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отчет о фактически перевезенных пассажирах городским рельсовым транспортом,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акт выполненных работ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отчет о доходах и расходах по маршрутам городского рельсового транспорта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реестр субсидируемых маршрутов городского рельсового транспорта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справка о выполненных рейсах по маршрутам городского рельсового транспорта, составляемая перевозчиком,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отчет по доходам от реализации билетов, поступивших от перевозки пассажиров городским рельсовым транспортом,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иные документы, подтверждающие эксплуатационные расходы по запросу местного уполномоченного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Перевозчик несет ответственность за достоверность предоставленных данных.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Выплата бюджетных субсидий за последний календарный месяц года осуществляется на основе представленного не позднее 20 декабря отчета по субсидируемым маршрутам городского рельсового транспорта, составленного по прогнозным данным с последующим представлением отчета, составленного по фактическим данным в срок не позднее 25 января следующего года.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Местный уполномоченный орган в течение 5 рабочих дней со дня представления перевозчиком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подписывает акты выполненных работ и реестр субсидируемых маршрутов городского рельсового транспорта.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городским рельсовым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транспортом в городе Павлодаре</w:t>
            </w:r>
          </w:p>
        </w:tc>
      </w:tr>
    </w:tbl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фактически перевезенных пассажирах</w:t>
      </w:r>
      <w:r>
        <w:br/>
      </w:r>
      <w:r>
        <w:rPr>
          <w:rFonts w:ascii="Times New Roman"/>
          <w:b/>
          <w:i w:val="false"/>
          <w:color w:val="000000"/>
        </w:rPr>
        <w:t>городским рельсовым транспортом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перевозчика)</w:t>
      </w:r>
      <w:r>
        <w:br/>
      </w:r>
      <w:r>
        <w:rPr>
          <w:rFonts w:ascii="Times New Roman"/>
          <w:b/>
          <w:i w:val="false"/>
          <w:color w:val="000000"/>
        </w:rPr>
        <w:t>за ___________________ 20_ года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4"/>
        <w:gridCol w:w="2671"/>
        <w:gridCol w:w="2671"/>
        <w:gridCol w:w="2671"/>
        <w:gridCol w:w="3023"/>
      </w:tblGrid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номер маршрута городского рельсового транспорта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тариф на 1 пассажира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перевезенных пассажиров в течение отчетного месяца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поступившие от перевозок пассажиров, тенге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Главный бухгалтер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городским рельсовым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транспортом в городе Павлодаре</w:t>
            </w:r>
          </w:p>
        </w:tc>
      </w:tr>
    </w:tbl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выполненных работ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город Павлодар                                      "___" 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Мы, нижеподписавшиеся, представитель Заказчика________________________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одной стороны и представитель Исполнителя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другой стороны, составили настоящий акт о том, что выполненные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перевозке пассажиров городским рельсовым транспортом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сообщения) (наименование, номер маршрута)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маршруту за "__" __________ 20__ года удовлетворяют условиям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Количество перевезенных пассажиров составляет: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(количество пассажиров, 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Сумма субсидирования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(сумма, цифрами и прописью в 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Юридические адреса сторон: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658"/>
        <w:gridCol w:w="5642"/>
      </w:tblGrid>
      <w:tr>
        <w:trPr>
          <w:trHeight w:val="30" w:hRule="atLeast"/>
        </w:trPr>
        <w:tc>
          <w:tcPr>
            <w:tcW w:w="6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Заказчик:</w:t>
            </w:r>
          </w:p>
        </w:tc>
        <w:tc>
          <w:tcPr>
            <w:tcW w:w="5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Исполнитель:</w:t>
            </w:r>
          </w:p>
        </w:tc>
      </w:tr>
      <w:tr>
        <w:trPr>
          <w:trHeight w:val="30" w:hRule="atLeast"/>
        </w:trPr>
        <w:tc>
          <w:tcPr>
            <w:tcW w:w="6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5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6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реквизиты</w:t>
            </w:r>
          </w:p>
        </w:tc>
        <w:tc>
          <w:tcPr>
            <w:tcW w:w="5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реквизиты</w:t>
            </w:r>
          </w:p>
        </w:tc>
      </w:tr>
      <w:tr>
        <w:trPr>
          <w:trHeight w:val="30" w:hRule="atLeast"/>
        </w:trPr>
        <w:tc>
          <w:tcPr>
            <w:tcW w:w="6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</w:tc>
        <w:tc>
          <w:tcPr>
            <w:tcW w:w="5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городским рельсовым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Павлодаре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доходах и расходах по маршрутам</w:t>
      </w:r>
      <w:r>
        <w:br/>
      </w:r>
      <w:r>
        <w:rPr>
          <w:rFonts w:ascii="Times New Roman"/>
          <w:b/>
          <w:i w:val="false"/>
          <w:color w:val="000000"/>
        </w:rPr>
        <w:t>городского рельсового транспорта за ________месяц 20__ года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 20__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895"/>
        <w:gridCol w:w="895"/>
        <w:gridCol w:w="1673"/>
        <w:gridCol w:w="2258"/>
        <w:gridCol w:w="3426"/>
        <w:gridCol w:w="2259"/>
      </w:tblGrid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номер маршрута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Зарплата, тысяч тенге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Электроэнергия, тысяч тенге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Смазочные материалы и автомобильное топливо, тысяч тенге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Эксплуатационные расходы на содержание и ремонт подвижного состава, тысяч тенге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Эксплуатационные расходы на содержание и ремонт контактной и кабельной сетей, городских рельсовых путей, тысяч тенге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Эксплуатационные расходы на содержание производственных зданий и сооружений,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3"/>
        <w:gridCol w:w="2508"/>
        <w:gridCol w:w="1629"/>
        <w:gridCol w:w="1633"/>
        <w:gridCol w:w="1633"/>
        <w:gridCol w:w="1634"/>
        <w:gridCol w:w="1630"/>
      </w:tblGrid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Диспетчеризация движения, тысяч тенге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текущий ремонт, тысяч тенге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Накладные расходы, тысяч тенге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расходов, тысяч тенге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доходов, тысяч тенге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Убытки, тысяч тенге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Главный бухгалтер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городским рельсовым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Павлодаре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субсидируемых маршрутов</w:t>
      </w:r>
      <w:r>
        <w:br/>
      </w:r>
      <w:r>
        <w:rPr>
          <w:rFonts w:ascii="Times New Roman"/>
          <w:b/>
          <w:i w:val="false"/>
          <w:color w:val="000000"/>
        </w:rPr>
        <w:t>городского рельсового транспорта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____________20___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8"/>
        <w:gridCol w:w="3413"/>
        <w:gridCol w:w="3863"/>
        <w:gridCol w:w="2516"/>
      </w:tblGrid>
      <w:tr>
        <w:trPr>
          <w:trHeight w:val="30" w:hRule="atLeast"/>
        </w:trPr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номер маршрута городского рельсового транспорта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остановочных пунктов на маршруте городского рельсового транспорта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субсидирования, тысяч тенге</w:t>
            </w:r>
          </w:p>
        </w:tc>
      </w:tr>
      <w:tr>
        <w:trPr>
          <w:trHeight w:val="30" w:hRule="atLeast"/>
        </w:trPr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Итого сумма субсидирования: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(сумма цифрами и прописью в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1"/>
        <w:gridCol w:w="6049"/>
      </w:tblGrid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Перевозчик: 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уполномоченный орган: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Имя, Отчество (при его наличии) руководителя) 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Имя, Отчество (при его наличии) руководителя)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Имя, Отчество (при его наличии) руководителя, ответственного за прием актов)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Имя, Отчество (при его наличии) главного бухгалтера)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печати 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печати 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городским рельсовым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транспортом в городе Павлодаре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выполненных рейсах по маршрутам городского рельсового транспорта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перевозчика)</w:t>
      </w:r>
      <w:r>
        <w:br/>
      </w:r>
      <w:r>
        <w:rPr>
          <w:rFonts w:ascii="Times New Roman"/>
          <w:b/>
          <w:i w:val="false"/>
          <w:color w:val="000000"/>
        </w:rPr>
        <w:t>за ________________ 20__ года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5"/>
        <w:gridCol w:w="1584"/>
        <w:gridCol w:w="1584"/>
        <w:gridCol w:w="1584"/>
        <w:gridCol w:w="1584"/>
        <w:gridCol w:w="1584"/>
        <w:gridCol w:w="975"/>
      </w:tblGrid>
      <w:tr>
        <w:trPr>
          <w:trHeight w:val="30" w:hRule="atLeast"/>
        </w:trPr>
        <w:tc>
          <w:tcPr>
            <w:tcW w:w="3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рейсов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рейсов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плану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факту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плану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факту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Начальник службы движения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Начальник планово-экономического отдела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городским рельсовым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Павлодаре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доходам от реализации билетов, поступивших от перевозки пассажиров</w:t>
      </w:r>
      <w:r>
        <w:br/>
      </w:r>
      <w:r>
        <w:rPr>
          <w:rFonts w:ascii="Times New Roman"/>
          <w:b/>
          <w:i w:val="false"/>
          <w:color w:val="000000"/>
        </w:rPr>
        <w:t>городским рельсовым транспортом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перевозчика)</w:t>
      </w:r>
      <w:r>
        <w:br/>
      </w:r>
      <w:r>
        <w:rPr>
          <w:rFonts w:ascii="Times New Roman"/>
          <w:b/>
          <w:i w:val="false"/>
          <w:color w:val="000000"/>
        </w:rPr>
        <w:t>за ___________________ 20__ года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6"/>
        <w:gridCol w:w="2943"/>
        <w:gridCol w:w="1605"/>
        <w:gridCol w:w="1605"/>
        <w:gridCol w:w="1605"/>
        <w:gridCol w:w="1606"/>
      </w:tblGrid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единиц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Тариф, тенге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реализации билетов: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абонементных талонов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проездных билетов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школьных проездных билетов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 перевозке во внеселитебной зоне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льготным категориям граждан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доходы, тенге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Главный бухгалтер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печати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