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c45b" w14:textId="a3cc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2016 года № 95/15 "О бюджете города Павлодара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10 августа 2017 года № 183/23. Зарегистрировано Департаментом юстиции Павлодарской области 23 августа 2017 года № 5605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2016 года № 95/15 "О бюджете города Павлодара на 2017 - 2019 годы" (зарегистрировано в Реестре государственной регистрации нормативных правовых актов за № 5334, опубликованное 21 января 2017 года в газетах "Сарыарқа Самалы", "Звезда Прииртышья")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"57 501 194" заменить цифрами "59 675 855";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"392 115" заменить цифрами "957 722";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"9 680 930" заменить цифрами "11 289 984";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"58 540 625" заменить цифрами "60 715 286";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59675855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11289984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14890702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8733648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8174262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12319988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6435563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6062027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21928088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