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8872" w14:textId="47e8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23 декабря 2016 года № 95/15 "О бюджете города Павлодара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17 октября 2017 года № 202/26. Зарегистрировано Департаментом юстиции Павлодарской области 02 ноября 2017 года № 5666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23 декабря 2016 года № 95/15 "О бюджете города Павлодара на 2017 - 2019 годы" (зарегистрировано в Реестре государственной регистрации нормативных правовых актов за № 5334, опубликованное 21 января 2017 года в газетах "Сарыарқа Самалы", "Звезда Прииртышья")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"59 675 855" заменить цифрами "59 957 198";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"47 161 520" заменить цифрами "47 441 844";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"957 722" заменить цифрами "1 472 794";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"11 289 984" заменить цифрами "10 775 931";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"60 715 286" заменить цифрами "62 196 629";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"- 1 042 875" заменить цифрами "- 2 242 875";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"1 042 875" заменить цифрами "2 242 875";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59957198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47441844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23655268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22353498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10775931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62196629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8265128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7600892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13560045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6493918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21928088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-2242875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