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7c56" w14:textId="c2c7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(X сессия, VI созыв) от 26 декабря 2016 года № 71/10 "О бюджете города Аксу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15 марта 2017 года № 84/11. Зарегистрировано Департаментом юстиции Павлодарской области 28 марта 2017 года № 5422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 сессия, VI созыв) от 26 декабря 2016 года № 71/10 "О бюджете города Аксу на 2017 - 2019 годы" (зарегистрированное в Реестре государственной регистрации нормативных правовых актов за № 5340, опубликованное 20 января 2017 года в газетах "Ақсу жолы", "Новый Путь")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"13567238" заменить цифрами "13720444";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"7145123" заменить цифрами "7298329";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"13528738" заменить цифрами "14221300";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"831780" заменить цифрами "434777";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"851610" заменить цифрами "454607";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"38500" заменить цифрами "23398";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"38500" заменить цифрами "23398";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"- 831780" заменить цифрами "-959031";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"831780" заменить цифрами "959031";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Хайргельдин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2017 года № 84/11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71/10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2017 год</w:t>
      </w:r>
      <w:r>
        <w:br/>
      </w:r>
      <w:r>
        <w:rPr>
          <w:rFonts w:ascii="Times New Roman"/>
          <w:b/>
          <w:i w:val="false"/>
          <w:color w:val="000000"/>
        </w:rPr>
        <w:t>(с внесенными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003"/>
        <w:gridCol w:w="586"/>
        <w:gridCol w:w="6608"/>
        <w:gridCol w:w="3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5"/>
        <w:gridCol w:w="2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- 959031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