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be4d" w14:textId="25db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Аксуского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15 марта 2017 года № 97/11. Зарегистрировано Департаментом юстиции Павлодарской области 30 марта 2017 года № 5429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решения Аксуского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постоянную комиссию по экономике и бюджету городского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Хайргельдин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 сессия, VI cозыв)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2017 года № 97/11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Аксуского городского маслихата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(LII сессия, V созыв) от 22 декабря 2015 года № 395/52 "О бюджете города Аксу на 2016 - 2018 годы" (зарегистрированное в Реестре государственной регистрации нормативных правовых актов за № 4874, опубликованное 8 января 2016 года в газетах "Аксу жолы", "Новый Путь");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18 января 2016 года № 419/53 "О внесении изменений в решение Аксуского городского маслихата (LII сессия, V созыв) от 22 декабря 2015 года № 395/52 "О бюджете города Аксу на 2016 - 2018 годы" (зарегистрированное в Реестре государственной регистрации нормативных правовых актов за № 4916, опубликованное 12 февраля 2016 года в газетах "Аксу жолы", "Новый Путь");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14 апреля 2016 года № 11/2 "О внесении изменений в решение Аксуского городского маслихата (LІІ сессия, V созыв) от 22 декабря 2015 года № 395/52 "О бюджете города Аксу на 2016 - 2018 годы" (зарегистрированное в Реестре государственной регистрации нормативных правовых актов за № 5104, опубликованное 13 мая 2016 года в газетах "Аксу жолы", "Новый Путь");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13 мая 2016 года № 25/4 "О внесении изменений в решение Аксуского городского маслихата (LІІ сессия, V созыв) от 22 декабря 2015 года № 395/52 "О бюджете города Аксу на 2016-2018 годы" (зарегистрированное в Реестре государственной регистрации нормативных правовых актов за № 5127, опубликованное 3 июня 2016 года в газетах "Аксу жолы", "Новый Путь");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8 июля 2016 года № 37/5 "О внесении изменений в решение Аксуского городского маслихата (LІІ сессия, V созыв) от 22 декабря 2015 года № 395/52 "О бюджете города Аксу на 2016 - 2018 годы" (зарегистрированное в Реестре государственной регистрации нормативных правовых актов за № 5185, опубликованное 29 июля 2016 года в газетах "Аксу жолы", "Новый Путь");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10 августа 2016 года № 46/6 "О внесении изменений в решение Аксуского городского маслихата (LІІ сессия, V созыв) от 22 декабря 2015 года № 395/52 "О бюджете города Аксу на 2016 - 2018 годы" (зарегистрированное в Реестре государственной регистрации нормативных правовых актов за № 5228, опубликованное 9 сентября 2016 года в газетах "Аксу жолы", "Новый Путь");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14 ноября 2016 года № 57/8 "О внесении изменений в решение Аксуского городского маслихата (LІІ сессия, V созыв) от 22 декабря 2015 года № 395/52 "О бюджете города Аксу на 2016 - 2018 годы" (зарегистрированное в Реестре государственной регистрации нормативных правовых актов за № 5275, опубликованное 30 ноября 2016 года в газетах "Аксу жолы", "Новый Путь");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13 декабря 2016 года № 68/9 "О внесении изменений в решение Аксуского городского маслихата (LІІ сессия, V созыв) от 22 декабря 2015 года № 395/52 "О бюджете города Аксу на 2016 - 2018 годы" (зарегистрированное в Реестре государственной регистрации нормативных правовых актов за № 5301, опубликованное 23 декабря 2016 года в газетах "Аксу жолы", "Новый Путь").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