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0dab7" w14:textId="d60da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Аксу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5 октября 2017 года № 623/23. Зарегистрировано Департаментом юстиции Павлодарской области 26 октября 2017 года № 5652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акимат города Аксу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постановления акимата города Аксу: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Аксу от 13 февраля 2017 года № 69/1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2017 год в городе Аксу" (зарегистрированное в Реестре государственной регистрации нормативных правовых актов за № 5389, опубликованное 3 марта 2017 года в газетах "Ақсу жолы" и "Новый путь");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Аксу от 15 мая 2017 года № 294/8 "О внесении изменения в постановление акимата города Аксу от 13 февраля 2017 года № 69/1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2017 год в городе Аксу" (зарегистрированное в Реестре государственной регистрации нормативных правовых актов за № 5522, опубликованное 9 июня 2017 года в газетах "Ақсу жолы" и "Новый путь").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Аксу Ильину Т.В.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Дюсимбинов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