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3a590" w14:textId="ac3a5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городского маслихата от 26 декабря 2016 года № 71/10 "О бюджете города Аксу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3 ноября 2017 года № 140/17. Зарегистрировано Департаментом юстиции Павлодарской области 13 ноября 2017 года № 5679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26 декабря 2016 года № 71/10 "О бюджете города Аксу на 2017 - 2019 годы" (зарегистрированное в Реестре государственной регистрации нормативных правовых актов за № 5340, опубликованное 20 января 2017 года в газетах "Ақсу жолы", "Новый Путь")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"14267473" заменить цифрами "14108205";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"6365261" заменить цифрами "6357077";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"33528" заменить цифрами "20587";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"23326" заменить цифрами "44451";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"7845358" заменить цифрами "7686090";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"14768641" заменить цифрами "14609373";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по вопросам экономики и бюджета городского маслихата.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(XVII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внеочередная сессия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140/17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 сессия VI созыв)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2016 года № 71/10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2017 год</w:t>
      </w:r>
      <w:r>
        <w:br/>
      </w:r>
      <w:r>
        <w:rPr>
          <w:rFonts w:ascii="Times New Roman"/>
          <w:b/>
          <w:i w:val="false"/>
          <w:color w:val="000000"/>
        </w:rPr>
        <w:t>(с внесенными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097"/>
        <w:gridCol w:w="707"/>
        <w:gridCol w:w="6341"/>
        <w:gridCol w:w="34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14108205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6357077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2156532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2156532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бюджета (сметы расходов) Национального банка Республики Казахстан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7686090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7686090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7686090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9"/>
        <w:gridCol w:w="5018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14609373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4918852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2971577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2830511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4953113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2822660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2805256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2127205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1333511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1725434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1725434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1725434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1725434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- 2020"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 водоснабжения и водоотведения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- 954640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