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7a340" w14:textId="557a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Аксу от 12 мая 2015 года № 361/5 "Об утверждении схем и порядка перевозки в общеобразовательные школы детей, проживающих в отдаленных населенных пунктах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22 ноября 2017 года № 773/32. Зарегистрировано Департаментом юстиции Павлодарской области 11 декабря 2017 года № 5726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12 мая 2015 года № 361/5 "Об утверждении схем и порядка перевозки в общеобразовательные школы детей, проживающих в отдаленных населенных пунктах города Аксу" (зарегистрированное в Реестре государственной регистрации нормативных правовых актов за № 4529, опубликованное 26 июня 2015 года в газетах "Ақсу жолы" и "Новый путь") внести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указанного постановления на государственном языке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Осы қаулының орындалуын бақылау Ақсу қаласы әкімінің қадағалайтын орынбасарына жүктелсін.";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Аксу Ильину Т.В.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 22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773/32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361/5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Жамбылскую среднюю школу,</w:t>
      </w:r>
      <w:r>
        <w:br/>
      </w:r>
      <w:r>
        <w:rPr>
          <w:rFonts w:ascii="Times New Roman"/>
          <w:b/>
          <w:i w:val="false"/>
          <w:color w:val="000000"/>
        </w:rPr>
        <w:t xml:space="preserve">проживающих в отделениях Коктерек, Донентаева, Сырлыкала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124700" cy="328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