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0fea" w14:textId="9a90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29 декабря 2017 года № 172/21. Зарегистрировано Департаментом юстиции Павлодарской области 11 января 2018 года № 5808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имени Мамаита Омарова на 2018 - 2020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54296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3521.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Аксу Павлодарской области от 15.08.2018 </w:t>
      </w:r>
      <w:r>
        <w:rPr>
          <w:rFonts w:ascii="Times New Roman"/>
          <w:b w:val="false"/>
          <w:i w:val="false"/>
          <w:color w:val="000000"/>
          <w:sz w:val="28"/>
        </w:rPr>
        <w:t>№ 231/31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02.11.2018 </w:t>
      </w:r>
      <w:r>
        <w:rPr>
          <w:rFonts w:ascii="Times New Roman"/>
          <w:b w:val="false"/>
          <w:i w:val="false"/>
          <w:color w:val="000000"/>
          <w:sz w:val="28"/>
        </w:rPr>
        <w:t>№ 258/34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Кызылжарского сельского округа на 2018 - 2020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40189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41307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 города Аксу Павлодарской области от 15.08.2018 </w:t>
      </w:r>
      <w:r>
        <w:rPr>
          <w:rFonts w:ascii="Times New Roman"/>
          <w:b w:val="false"/>
          <w:i w:val="false"/>
          <w:color w:val="000000"/>
          <w:sz w:val="28"/>
        </w:rPr>
        <w:t>№ 231/31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02.11.2018 </w:t>
      </w:r>
      <w:r>
        <w:rPr>
          <w:rFonts w:ascii="Times New Roman"/>
          <w:b w:val="false"/>
          <w:i w:val="false"/>
          <w:color w:val="000000"/>
          <w:sz w:val="28"/>
        </w:rPr>
        <w:t>№ 258/34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Алгабасского сельского округа на 2018 - 2020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65459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60241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1345.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маслихата города Аксу Павлодарской области от 15.08.2018 </w:t>
      </w:r>
      <w:r>
        <w:rPr>
          <w:rFonts w:ascii="Times New Roman"/>
          <w:b w:val="false"/>
          <w:i w:val="false"/>
          <w:color w:val="000000"/>
          <w:sz w:val="28"/>
        </w:rPr>
        <w:t>№ 231/31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Евгеньевского сельского округана 2018 - 2020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52383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54285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1902.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маслихата города Аксу Павлодарской области от 15.08.2018 </w:t>
      </w:r>
      <w:r>
        <w:rPr>
          <w:rFonts w:ascii="Times New Roman"/>
          <w:b w:val="false"/>
          <w:i w:val="false"/>
          <w:color w:val="000000"/>
          <w:sz w:val="28"/>
        </w:rPr>
        <w:t>№ 231/31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02.11.2018 </w:t>
      </w:r>
      <w:r>
        <w:rPr>
          <w:rFonts w:ascii="Times New Roman"/>
          <w:b w:val="false"/>
          <w:i w:val="false"/>
          <w:color w:val="000000"/>
          <w:sz w:val="28"/>
        </w:rPr>
        <w:t>№ 258/34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Достыкского сельского округа на 2018 - 2020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47097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41212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3158.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маслихата города Аксу Павлодарской области от 15.08.2018 </w:t>
      </w:r>
      <w:r>
        <w:rPr>
          <w:rFonts w:ascii="Times New Roman"/>
          <w:b w:val="false"/>
          <w:i w:val="false"/>
          <w:color w:val="000000"/>
          <w:sz w:val="28"/>
        </w:rPr>
        <w:t>№ 231/31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02.11.2018 </w:t>
      </w:r>
      <w:r>
        <w:rPr>
          <w:rFonts w:ascii="Times New Roman"/>
          <w:b w:val="false"/>
          <w:i w:val="false"/>
          <w:color w:val="000000"/>
          <w:sz w:val="28"/>
        </w:rPr>
        <w:t>№ 258/34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Калкаманского сельского округа на 2018 - 2020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116951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119470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2519.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города Аксу Павлодарской области от 15.08.2018 </w:t>
      </w:r>
      <w:r>
        <w:rPr>
          <w:rFonts w:ascii="Times New Roman"/>
          <w:b w:val="false"/>
          <w:i w:val="false"/>
          <w:color w:val="000000"/>
          <w:sz w:val="28"/>
        </w:rPr>
        <w:t>№ 231/31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сельских округов на 2018 год объем субвенции, передаваемой из городского бюджета в сумме 312784 тысячи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45728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31513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49541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42430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36984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106588 тысяч тенге.</w:t>
      </w:r>
    </w:p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 в бюджете города Аксу на 2018 год целевые текущие трансферты бюджетам сельских округов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22380 тысяч тенге на приобретение служебного автотранспорта акимам сельских округов в рамках внедрения четвертого уровня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Калкаманскому сельскому округу – 3700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Алгабасскому сельскому округу – 3700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Достыкскому сельскому округу – 3750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Евгеньевскому сельскому округу – 3750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Кызылжарскому сельскому округу – 3730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сельскому округу имени Мамаита Омарова – 3750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города Аксу Павлодарской области от 15.08.2018 </w:t>
      </w:r>
      <w:r>
        <w:rPr>
          <w:rFonts w:ascii="Times New Roman"/>
          <w:b w:val="false"/>
          <w:i w:val="false"/>
          <w:color w:val="000000"/>
          <w:sz w:val="28"/>
        </w:rPr>
        <w:t>№ 231/31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Учесть в бюджете города Аксу на 2018 год целевой текущий трансферт Алгабасскому сельскому округу в сумме 7000 тысяч тенге для открытия парка в селе Жолкудук, в связи с проведением мероприятий, приуроченных к празднованию 100-летия Героя Советского Союза Канаша Камзина.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7-2 в соответствии с решением маслихата города Аксу Павлодарской области от 15.08.2018 </w:t>
      </w:r>
      <w:r>
        <w:rPr>
          <w:rFonts w:ascii="Times New Roman"/>
          <w:b w:val="false"/>
          <w:i w:val="false"/>
          <w:color w:val="000000"/>
          <w:sz w:val="28"/>
        </w:rPr>
        <w:t>№ 231/31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7-3. Учесть в бюджете Достыкского сельского округа на 2018 год целевой текущий трансферт из городского бюджета в сумме 528 тысяч тенге на обеспечение расходов для бесплатного подвоза учащихся до школы и обратно, в связи с передачей автобуса с баланса средней школы на баланс сельского округа.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7-3 в соответствии с решением маслихата города Аксу Павлодарской области от 02.11.2018 </w:t>
      </w:r>
      <w:r>
        <w:rPr>
          <w:rFonts w:ascii="Times New Roman"/>
          <w:b w:val="false"/>
          <w:i w:val="false"/>
          <w:color w:val="000000"/>
          <w:sz w:val="28"/>
        </w:rPr>
        <w:t>№ 258/34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данного решения возложить на постоянную комиссию по вопросам экономики и бюджета городского маслихата.</w:t>
      </w:r>
    </w:p>
    <w:bookmarkEnd w:id="11"/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2018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Мамаита Омарова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Аксу Павлодарской области от 02.11.2018 </w:t>
      </w:r>
      <w:r>
        <w:rPr>
          <w:rFonts w:ascii="Times New Roman"/>
          <w:b w:val="false"/>
          <w:i w:val="false"/>
          <w:color w:val="ff0000"/>
          <w:sz w:val="28"/>
        </w:rPr>
        <w:t>№ 258/34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Мамаита Омарована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Мамаита Омарована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города Аксу Павлодарской области от 02.11.2018 </w:t>
      </w:r>
      <w:r>
        <w:rPr>
          <w:rFonts w:ascii="Times New Roman"/>
          <w:b w:val="false"/>
          <w:i w:val="false"/>
          <w:color w:val="ff0000"/>
          <w:sz w:val="28"/>
        </w:rPr>
        <w:t>№ 258/34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района, города районного значения,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города Аксу Павлодарской области от 02.11.2018 </w:t>
      </w:r>
      <w:r>
        <w:rPr>
          <w:rFonts w:ascii="Times New Roman"/>
          <w:b w:val="false"/>
          <w:i w:val="false"/>
          <w:color w:val="ff0000"/>
          <w:sz w:val="28"/>
        </w:rPr>
        <w:t>№ 258/34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кредитование: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кредитование: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Евгеньевского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маслихата города Аксу Павлодарской области от 02.11.2018 </w:t>
      </w:r>
      <w:r>
        <w:rPr>
          <w:rFonts w:ascii="Times New Roman"/>
          <w:b w:val="false"/>
          <w:i w:val="false"/>
          <w:color w:val="ff0000"/>
          <w:sz w:val="28"/>
        </w:rPr>
        <w:t>№ 258/34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Евгеньевского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кредитование: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Евгеньевского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маслихата города Аксу Павлодарской области от 02.11.2018 </w:t>
      </w:r>
      <w:r>
        <w:rPr>
          <w:rFonts w:ascii="Times New Roman"/>
          <w:b w:val="false"/>
          <w:i w:val="false"/>
          <w:color w:val="ff0000"/>
          <w:sz w:val="28"/>
        </w:rPr>
        <w:t>№ 258/34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Калкаманского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маслихата города Аксу Павлодарской области от 02.11.2018 </w:t>
      </w:r>
      <w:r>
        <w:rPr>
          <w:rFonts w:ascii="Times New Roman"/>
          <w:b w:val="false"/>
          <w:i w:val="false"/>
          <w:color w:val="ff0000"/>
          <w:sz w:val="28"/>
        </w:rPr>
        <w:t>№ 258/34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2465"/>
        <w:gridCol w:w="50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Калкаманского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2465"/>
        <w:gridCol w:w="50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Калкаманского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2465"/>
        <w:gridCol w:w="50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