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3da1" w14:textId="53a3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Акжол Калкаманского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Калкаманского сельского округа города Аксу Павлодарской области от 15 декабря 2017 года № 1-03/02. Зарегистрировано Департаментом юстиции Павлодарской области 29 декабря 2017 года № 5772. Утратило силу решением акима Калкаманского сельского округа города Аксу Павлодарской области от 1 ноября 2018 года № 1-03/13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Калкаманского сельского округа города Аксу Павлодарской области от 01.11.2018 № 1-03/13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исполняющий обязанности акима Калкаманского сельского округа города Аксу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ограничительные мероприятия по бруцеллезу крупного рогатого скота на территории села Акжол Калкаманского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Государственным учреждениям "Отдел ветеринарии города Аксу" (по согласованию), "Аксуская территориальная инспекция Комитета ветеринарного контроля и надзора Министерства сельского хозяйства Республики Казахстан" (по согласованию), "Аксуское городское управление охраны общественного здоровья" (по согласованию) принять необходимые меры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 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