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efb3" w14:textId="645e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Береке Достыкского сельского округа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исполняющего обязанности акима Достыкского сельского округа города Аксу Павлодарской области от 11 октября 2017 года № 1-03/01. Зарегистрировано Департаментом юстиции Павлодарской области 30 октября 2017 года № 5655. Утратило силу решением акима Достыкского сельского округа города Аксу Павлодарской области от 9 апреля 2019 года № 1-03/06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Достыкского сельского округа города Аксу Павлодарской области от 09.04.2019 № 1-03/06 (вводится в действие со дня его первого официального опубликования).</w:t>
      </w:r>
      <w:r>
        <w:br/>
      </w:r>
      <w:r>
        <w:rPr>
          <w:rFonts w:ascii="Times New Roman"/>
          <w:b w:val="false"/>
          <w:i w:val="false"/>
          <w:color w:val="ff0000"/>
          <w:sz w:val="28"/>
        </w:rPr>
        <w:t xml:space="preserve">
      Сноска. Заголовок с изменениями, внесенными решением акима Достыкского сельского округа города Аксу Павлодарской области от 10.09.2018 </w:t>
      </w:r>
      <w:r>
        <w:rPr>
          <w:rFonts w:ascii="Times New Roman"/>
          <w:b w:val="false"/>
          <w:i w:val="false"/>
          <w:color w:val="ff0000"/>
          <w:sz w:val="28"/>
        </w:rPr>
        <w:t>№ 1-03/05</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исполняющий обязанности акима Достыкского сельского округа города Аксу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В связи с выявлением болезни животных установить ограничительные мероприятия по бруцеллезу крупного рогатого скота на территории села Береке Достыкского сельского округа города Аксу.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акима Достыкского сельского округа города Аксу Павлодарской области от 10.09.2018 </w:t>
      </w:r>
      <w:r>
        <w:rPr>
          <w:rFonts w:ascii="Times New Roman"/>
          <w:b w:val="false"/>
          <w:i w:val="false"/>
          <w:color w:val="000000"/>
          <w:sz w:val="28"/>
        </w:rPr>
        <w:t>№ 1-03/05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Рекомендовать Государственному учреждению "Аксуская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города Аксу" (по согласованию), Республиканскому государственному учреждению "Аксуское городское управление охраны общественного здоровья" (по согласованию)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Достыкского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"Аксуская городская территориальная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 комитета ветеринарного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контроля и надзора Министерства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Аксу"</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Амренов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"Аксуское городское управление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