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01ac" w14:textId="8640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Путь Ильича и села имени Мамаита Омарова сельского округа имени Мамаита Омарова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Мамаита Омарова города Аксу Павлодарской области от 20 июня 2017 года № 1-03/1. Зарегистрировано Департаментом юстиции Павлодарской области 21 июля 2017 года № 5583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Путь Ильича и села имени Мамаита Омарова сельского округа имени Мамаита Омарова, на основании заключения областной ономастической комиссии от 21 ноября 2016 года, аким сельского округа имени Мамаита Омарова города Аксу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следующие улицы в селе Путь Ильича сельского округа имени Мамаита Омарова: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"Ленина" на улицу "Алихана Бокейханова";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"Садовая" на улицу "Ильяса Жансугурова";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"Пролетарская" на улицу "Еңбек".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Переименовать улицу "Актогай" на улицу "Рашата Бекжанова" в селе имени Мамаита Омарова сельского округа имени Мамаита Омарова.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