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0804" w14:textId="61b0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Курколь сельского округа имени Мамаита Омарова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сельского округа имени Мамаита Омарова города Аксу Павлодарской области от 21 сентября 2017 года № 1-03/02. Зарегистрировано Департаментом юстиции Павлодарской области 6 октября 2017 года № 5634. Утратило силу решением акима сельского округа имени Мамаита Омарова города Аксу Павлодарской области от 29 ноября 2018 года № 1-03/08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имени Мамаита Омарова города Аксу Павлодарской области от 29.11.2018 № 1-03/08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исполняющий обязанности акима сельского округа имени Мамаита Омарова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животных установить ограничительные мероприятия по бруцеллезу крупного рогатого скота в селе Курколь сельского округа имени Мамаита Омарова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"Аксуское городское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охраны общественного здоровья"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"21" сентября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Аксу"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"21" сентября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"Аксуская городская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"21" сентября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