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5a3c" w14:textId="2045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Экибастуза Павлодарской области от 20 января 2017 года № 63/1. Зарегистрировано Департаментом юстиции Павлодарской области 8 февраля 2017 года № 5368. Утратило силу постановление акимата города Экибастуза Павлодарской области от 12 декабря 2018 года № 1182/12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Экибастуза Павлодарской области от 12.12.2018 № 1182/12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и эффективного расходования бюджетных средств, акимат города Экибастуза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Экибастуза от 29 февраля 2016 года № 215/3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от 14 марта 2016 года № 4988, опубликовано 17 марта 2016 года в газетах "Отарқа" № 11 (1313) и "Голос Экибастуза" № 11 (3125)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акимата города Экибастуза" принять иные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Экибастуза Мырзабекова Е.Б.</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"20" января 2017 года № 63/1</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 по которым организация</w:t>
      </w:r>
      <w:r>
        <w:br/>
      </w:r>
      <w:r>
        <w:rPr>
          <w:rFonts w:ascii="Times New Roman"/>
          <w:b/>
          <w:i w:val="false"/>
          <w:color w:val="000000"/>
        </w:rPr>
        <w:t>и проведение государственных закупок осуществляется единым организатором</w:t>
      </w:r>
      <w:r>
        <w:br/>
      </w:r>
      <w:r>
        <w:rPr>
          <w:rFonts w:ascii="Times New Roman"/>
          <w:b/>
          <w:i w:val="false"/>
          <w:color w:val="000000"/>
        </w:rPr>
        <w:t>по городу Экибастузу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городским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