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ac67" w14:textId="69da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28 февраля 2017 года № 247/3. Зарегистрировано Департаментом юстиции Павлодарской области 31 марта 2017 года № 5436. Утратило силу постановлением акимата города Экибастуза Павлодарской области от 15 марта 2018 года № 241/3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15.03.2018 № 241/3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22 февраля 2016 года № 184/2 "Об утверждении методики оценки деятельности административных государственных служащих корпуса "Б" исполнительных органов акимата города Экибастуза" (зарегистрировано в Реестре государственной регистрации нормативных правовых актов за № 4960, опубликованное 10 марта 2016 года в городских газетах "Отарқа" за № 10, "Голос Экибастуза за № 10).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города Экибастуза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города Экибастуза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города Экибастуза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аппарата акима города Экибастуза (далее - служба управления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по внедрению государственного языка аппарата акима города Экибастуза (далее - отдел документационного обеспечения)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-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-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3"/>
        <w:gridCol w:w="6697"/>
      </w:tblGrid>
      <w:tr>
        <w:trPr>
          <w:trHeight w:val="30" w:hRule="atLeast"/>
        </w:trPr>
        <w:tc>
          <w:tcPr>
            <w:tcW w:w="5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  <w:tc>
          <w:tcPr>
            <w:tcW w:w="6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6"/>
        <w:gridCol w:w="5924"/>
      </w:tblGrid>
      <w:tr>
        <w:trPr>
          <w:trHeight w:val="30" w:hRule="atLeast"/>
        </w:trPr>
        <w:tc>
          <w:tcPr>
            <w:tcW w:w="6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</w:t>
            </w:r>
          </w:p>
        </w:tc>
        <w:tc>
          <w:tcPr>
            <w:tcW w:w="5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