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7740c" w14:textId="83774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Экибастузского городского маслихата (очередная ХІІІ сессия, VІ созыв) от 23 декабря 2016 года № 92/13 "О бюджете города Экибастуза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3 ноября 2017 года № 185/22. Зарегистрировано Департаментом юстиции Павлодарской области 15 ноября 2017 года № 5684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(внеочередная XVI сессия, VI созыв) от 16 октября 2017 года № 149/16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 сессия, VI созыв) от 12 декабря 2016 года № 76/10 "Об областном бюджете на 2017 - 2019 годы" и в целях эффективного использования бюджетных средств,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ХІІІ сессия, VІ созыв) от 23 декабря 2016 года № 92/13 "О бюджете города Экибастуза на 2017 - 2019 годы" (зарегистрировано в Реестре государственной регистрации нормативных правовых актов за № 5327, опубликовано 12 января 2017 года в газете "Отарқа" и 12 января 2017 года в газете "Голос Экибастуза")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"19 127 919" заменить цифрами "18 970 508";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"14 841 634" заменить цифрами "15 063 354";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"70 926" заменить цифрами "50 076";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"79 477" заменить цифрами "141 329";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"4 135 882" заменить цифрами "3 715 749";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"19 723 624" заменить цифрами "20 418 257";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"-76 954" заменить цифрами "-128 998";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"122 474" заменить цифрами "174 518";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"-521 964" заменить цифрами "-1 321 964";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"521 964" заменить цифрами "1 321 964";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Экибастузского городского маслихата по вопросам экономики, бюджета и предпринимательства.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Жусупаев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XXII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185/22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XIII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92/13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Экибастуза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18 970 508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15 063 354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3 277 064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3 277 064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2 158 320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2 158 320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7 986 246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6 613 654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986 925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384 376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1 580 564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1 403 969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3 715 749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3 715 749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3 715 749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807"/>
        <w:gridCol w:w="1240"/>
        <w:gridCol w:w="1240"/>
        <w:gridCol w:w="5331"/>
        <w:gridCol w:w="28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20 418 257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840 503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478 992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201 402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184 705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249 779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223 774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74 885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74 885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242 174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64 316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177 858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177 858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49 490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49 490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49 490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90 180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90 180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8 243 721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2 015 804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106 793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89 850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1 885 580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1 488 774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396 806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5 656 759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5 147 299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4 815 138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332 161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443 608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017 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443 608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571 158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571 158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173 393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284 738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824 131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600 928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160 556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171 859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80 130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188 694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188 694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64 256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83 561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4 317 306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2 644 513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354 159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248 372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101 850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2 229 578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1 680 965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515 989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430 108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369 046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149 139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187 630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1 242 685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1 196 871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231 362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98 199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857 289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803 308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319 615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292 211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292 211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134 159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134 159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78 730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145 435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92 803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87 264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52 632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52 632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204 099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156 916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251 713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188 483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78 268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78 268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87 550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1 472 870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1 383 704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1 304 623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655 130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463 423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186 070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254 563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74 176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180 387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167 105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167 105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3 176 375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3 176 375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3 176 375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3 105 738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-128 998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174 518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174 518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174 518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- 1 321 964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1 321 964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XXII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185/22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XIII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92/13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 сельских округов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923"/>
        <w:gridCol w:w="1946"/>
        <w:gridCol w:w="1946"/>
        <w:gridCol w:w="60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Байетский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Железнодорожный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академика Алькея Маргулана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Шикылдак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Сарыкамысский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Солнечный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Торт-Кудукский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Шидерты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Экибастузский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XXII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185/22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XIII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92/13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 самоуправления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8"/>
        <w:gridCol w:w="1582"/>
        <w:gridCol w:w="3553"/>
        <w:gridCol w:w="1016"/>
        <w:gridCol w:w="1017"/>
        <w:gridCol w:w="3554"/>
      </w:tblGrid>
      <w:tr>
        <w:trPr/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сельский округ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Байетский сельский округ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9 219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сельский округ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академика Алькея Маргулана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Шикылдак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Кояндинский сельский округ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Сарыкамысский сельский округ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Торт-Кудукский сельский округ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Экибастузский сельский округ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Солнечный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12 188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Шидерты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XXII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185/22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XIII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92/13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4182"/>
        <w:gridCol w:w="2857"/>
        <w:gridCol w:w="585"/>
        <w:gridCol w:w="585"/>
        <w:gridCol w:w="2858"/>
      </w:tblGrid>
      <w:tr>
        <w:trPr/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целевых трансфертов</w:t>
            </w:r>
          </w:p>
        </w:tc>
        <w:tc>
          <w:tcPr>
            <w:tcW w:w="2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3 715 749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 из областного бюджета: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2 610 263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1 243 654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шахматных кружков в общеобразовательных школах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26 694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вновь вводимых объектов образования (содержание школы на 1200 мест)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131 600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организаций образования спортинвентарем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27 796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расходы текущего и капитального характера в сфере образования, в том числе: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94 452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приобретение компьютерной техники для школ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обеспечение школ кабинетами робототехники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13 152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ремонт объектов образования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футбола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Программы развития продуктивной занятости и массового предпринимательства, в том числе: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субсидии на возмещение расходов по найму (аренде) жилья для переселенцев и оралманов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краткосрочное профессиональное обучение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животных, больных бруцеллезом, направляемых на санитарный убой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и текущий ремонт автомобильных дорог районного значения и улиц населенных пунктов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117 098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систем теплоснабжения, проведение мероприятий по благоустройству и освещению населенных пунктов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588 300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футбольных полей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расходы текущего и капитального характера в сфере культуры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95 163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государственного коммунального фонда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32 624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1 366 609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95 535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232 480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55 847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благоустройства городов и населенных пунктов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53 619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302 498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626 630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 из республиканского бюджета: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596 875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219 883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доплату учителям, прошедшим стажировку по языковым курсам и на доплату учителям за замещение на период обучения основного сотрудника, в том числе: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8 562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доплаты учителям, прошедшим стажировку по языковым курсам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расходы на замещение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неправительственном секторе (в условиях полустационара)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38 974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Программы развития продуктивной занятости и массового предпринимательства, в том числе: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61 895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частичное субсидирование заработной платы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25 476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молодежную практику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27 259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предоставление субсидий на переезд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инвалидов, в том числе: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80 536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увеличение норм обеспечения инвалидов обязательными гигиеническими средствами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39 558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оказание услуг специалиста жестового языка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4 403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расширение перечня технических вспомогательных средств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36 575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26 186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376 992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209 887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реализацию бюджетных инвестиционных проектов в моногородах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167 105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целевые трансферты из Национального фонда Республики Казахстан: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508 611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Национального фонда Республики Казахстан: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508 611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508 611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