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5efbc" w14:textId="e95ef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городу Экибастузу на 2018 год</w:t>
      </w:r>
    </w:p>
    <w:p>
      <w:pPr>
        <w:spacing w:after="0"/>
        <w:ind w:left="0"/>
        <w:jc w:val="both"/>
      </w:pPr>
      <w:r>
        <w:rPr>
          <w:rFonts w:ascii="Times New Roman"/>
          <w:b w:val="false"/>
          <w:i w:val="false"/>
          <w:color w:val="000000"/>
          <w:sz w:val="28"/>
        </w:rPr>
        <w:t>Постановление акимата города Экибастуза Павлодарской области от 17 ноября 2017 года № 1383/11. Зарегистрировано Департаментом юстиции Павлодарской области 08 декабря 2017 года № 5723</w:t>
      </w:r>
    </w:p>
    <w:p>
      <w:pPr>
        <w:spacing w:after="0"/>
        <w:ind w:left="0"/>
        <w:jc w:val="both"/>
      </w:pPr>
      <w:bookmarkStart w:name="z1" w:id="0"/>
      <w:r>
        <w:rPr>
          <w:rFonts w:ascii="Times New Roman"/>
          <w:b w:val="false"/>
          <w:i w:val="false"/>
          <w:color w:val="000000"/>
          <w:sz w:val="28"/>
        </w:rPr>
        <w:t xml:space="preserve">
      В соответствии с подпунктом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акимат города Экибастуза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Установить на 2018 год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текущего года в размере одного процента от списочной численности работников организаций независимо от организационно-правовой формы и формы собственности,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города Экибастуза Маликову М.Д.</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 Экибастуза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Нукенов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Экибастуза от "17"</w:t>
            </w:r>
            <w:r>
              <w:br/>
            </w:r>
            <w:r>
              <w:rPr>
                <w:rFonts w:ascii="Times New Roman"/>
                <w:b w:val="false"/>
                <w:i w:val="false"/>
                <w:color w:val="000000"/>
                <w:sz w:val="20"/>
              </w:rPr>
              <w:t>ноября 2017 года № 1383/11</w:t>
            </w:r>
          </w:p>
        </w:tc>
      </w:tr>
    </w:tbl>
    <w:bookmarkStart w:name="z6" w:id="4"/>
    <w:p>
      <w:pPr>
        <w:spacing w:after="0"/>
        <w:ind w:left="0"/>
        <w:jc w:val="left"/>
      </w:pPr>
      <w:r>
        <w:rPr>
          <w:rFonts w:ascii="Times New Roman"/>
          <w:b/>
          <w:i w:val="false"/>
          <w:color w:val="000000"/>
        </w:rPr>
        <w:t xml:space="preserve"> Квота рабочих мест для трудоустройства граждан из</w:t>
      </w:r>
      <w:r>
        <w:br/>
      </w:r>
      <w:r>
        <w:rPr>
          <w:rFonts w:ascii="Times New Roman"/>
          <w:b/>
          <w:i w:val="false"/>
          <w:color w:val="000000"/>
        </w:rPr>
        <w:t>числа молодежи, потерявших или оставшихся до наступления</w:t>
      </w:r>
      <w:r>
        <w:br/>
      </w:r>
      <w:r>
        <w:rPr>
          <w:rFonts w:ascii="Times New Roman"/>
          <w:b/>
          <w:i w:val="false"/>
          <w:color w:val="000000"/>
        </w:rPr>
        <w:t>совершеннолетия без попечения родителей, являющихся выпускниками</w:t>
      </w:r>
      <w:r>
        <w:br/>
      </w:r>
      <w:r>
        <w:rPr>
          <w:rFonts w:ascii="Times New Roman"/>
          <w:b/>
          <w:i w:val="false"/>
          <w:color w:val="000000"/>
        </w:rPr>
        <w:t>организаций образования по городу Экибастузу на 2018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7473"/>
        <w:gridCol w:w="1283"/>
        <w:gridCol w:w="1822"/>
        <w:gridCol w:w="974"/>
      </w:tblGrid>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"Богатырь Комир"</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"KAZ Minerals Bozshakol" (КАЗ Минералз Бозшаколь)</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"Станция Экибастузская ГРЭС-2"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"Экибастузская ГРЭС-1 имени Булата Нуржанова"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Экибастузская дистанция пути Филиала Акционерного общества "Национальная компания "Қазақстан темір жолы" - "Павлодарское отделение магистральной сети"</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"Горводоканал" отдела жилищно-коммунального хозяйства, пассажирского транспорта и автомобильных дорог акимата города Экибастуза"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"Промсервис-Отан"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"Экибастузская городская больница" управления здравоохранения Павлодарской области, акимата Павлодарской области</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"Ангренсор Энерго"</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"Проммашкомплект"</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"Охранное агентство "Болат"</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"Управление внутренних дел города Экибастуза Департамента внутренних дел Павлодарской области"</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"Астана ҚАЛА ҚҰРЫЛЫС"</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"KBI Energy"</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"Экибастузтеплоэнергомонтаж"</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"Поликлиника № 3 города Экибастуза" управления здравоохранения Павлодарской области, акимата Павлодарской области</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"Казахстанская вагоностроительная компания"</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"БЕРЕКЕ 2004"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"Поликлиника № 1 города Экибастуза" управления здравоохранения Павлодарской области, акимата Павлодарской области</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"Поликлиника № 2 города Экибастуза" управления здравоохранения Павлодарской области, акимата Павлодарской области</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"Экибастузский родильный дом" управления здравоохранения Павлодарской области, акимата Павлодарской области</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"Энерго Спец Строй"</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"Горэлектросеть"</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"Энергоуправление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"ЭКИБАСТУЗСКИЙ ЗАВОД ЭЛЕКТРИЧЕСКИХ МАШИН"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"Тамыр"</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"Вершина"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"ЭЛЕКТРОСЕРВИС"</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"МАК-ЭКИБАСТУЗ"</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"Котлосервис-ЭК"</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"Экибастузэнерго"</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"Экибастузский кирпичный завод"</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школа № 18 отдела образования акимата города Экибастуза"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школа № 10 отдела образования акимата города Экибастуза"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"Компания Тамыр"</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школа № 9 отдела образования акимата города Экибастуза"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"Центр Культуры "Атамура" отдела культуры и развития языков акимата города Экибастуза"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Учреждение "ЕКИБАСТУЗСКИЙ ИНЖЕНЕРНО-ТЕХНИЧЕСКИЙ ИНСТИТУТ ИМЕНИ АКАДЕМИКА К. САТПАЕВА"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"R.W.S. Concrete" (Р.В.С. Конкрит)</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"Экибастузская противотуберкулезная больница" управления здравоохранения Павлодарской области, акимата Павлодарской области</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"Детская музыкальная школа имени М.И. Глинки отдела образования акимата города Экибастуза"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"Экибастузкоммунсервис"</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"Школа-гимназия № 7 отдела образования акимата города Экибастуза"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школа № 11 отдела образования акимата города Экибастуза"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школа № 17 отдела образования акимата города Экибастуза"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"R.W.S. Wheelset"</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"Школа-лицей № 6 отдела образования акимата города Экибастуза"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