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50a9" w14:textId="f7450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Экибастузского сельского округа города Экибастуза Павлодарской области от 30 марта 2017 года № 1-16-01. Зарегистрировано Департаментом юстиции Павлодарской области 10 апреля 2017 года № 5451. Утратило силу решением акима Экибастузского сельского округа города Экибастуза Павлодарской области от 27 июня 2017 года № 1-16-02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Экибастузского сельского округа города Экибастуза Павлодарской области от 27.06.2017 № 1-16-02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города Экибастуза от 13 марта 2017 года № 2-04/49, аким Экибастузского сельского округа города Экибастуза,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Установить ограничительные мероприятия на территории села Тай Экибастузского сельского округа города Экибастуза в связи с выявлением заболевания крупного рогатого скота пастереллезом.</w:t>
      </w:r>
    </w:p>
    <w:bookmarkEnd w:id="1"/>
    <w:bookmarkStart w:name="z3" w:id="2"/>
    <w:p>
      <w:pPr>
        <w:spacing w:after="0"/>
        <w:ind w:left="0"/>
        <w:jc w:val="both"/>
      </w:pPr>
      <w:r>
        <w:rPr>
          <w:rFonts w:ascii="Times New Roman"/>
          <w:b w:val="false"/>
          <w:i w:val="false"/>
          <w:color w:val="000000"/>
          <w:sz w:val="28"/>
        </w:rPr>
        <w:t>
      2. Государственным учреждениям "Отдел ветеринарии акимата города Экибастуза" (по согласованию), "Экибастузская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"Экибастузское городское управление по защите прав потребителей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Экибастузского сельского округа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Экибастуза</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Куспеков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 акимата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Экибастуза"</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 Садвакасов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марта 2017 года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"Экибастузская городская территориальная инспекция</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ветеринарного контроля и надзора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 Жакенов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марта 2017 года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 государственного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"Экибастузское городское управление</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 защите прав потребителей Департамента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 защите прав потребителей Павлодарской области</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по защите прав потребителей</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национальной экономики</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 Токатов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марта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