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3d03b" w14:textId="a73d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Актогайского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26 января 2017 года № 72/13. Зарегистрировано Департаментом юстиции Павлодарской области 9 февраля 2017 года № 5374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2016 года № 486 "Об утверждении Правил проведения правового мониторинга",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решения Актогайского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В.В. Макеев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Ж.Ш.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72/13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Актогайского районного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24 декабря 2015 года № 228/53 "О бюджете Актогайского района на 2016 - 2018 годы" (зарегистрировано в Реестре государственной регистрации нормативных правовых актов за № 4872, опубликованное 16 января 2016 года в районной газете "Ауыл тынысы - Пульс села" за №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14 апреля 2016 года № 11/2 "О внесении изменений в решение районного маслихата (LIII очередная сессия, V созыва) от 24 декабря 2015 года № 228/53 "О бюджете Актогайского района на 2016 - 2018 годы" (зарегистрировано в Реестре государственной регистрации нормативных правовых актов за № 5092, опубликованное 30 апреля 2016 года в районной газете "Ауыл тынысы - Пульс села" за № 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27 июля 2016 года № 35/6 "О внесении изменений в решение районного маслихата (LIII очередная сессия, V созыв) от 24 декабря 2015 года № 228/53 "О бюджете Актогайского района на 2016 - 2018 годы" (зарегистрировано в Реестре государственной регистрации нормативных правовых актов за № 5207, опубликованное 20 августа 2016 года в районной газете "Ауыл тынысы - Пульс села" за № 34);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22 сентября 2016 года № 45/7 "О внесении изменений в решение районного маслихата (LIII очередная сессия, V созыв) от 24 декабря 2015 года № 228/53 "О бюджете Актогайского района на 2016 - 2018 годы" (зарегистрировано в Реестре государственной регистрации нормативных правовых актов за № 5247, опубликованное 22 октября 2016 года в районной газете "Ауыл тынысы - Пульс села" за № 43);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24 ноября 2016 года № 48/10 "О внесении изменений и дополнения в решение районного маслихата (LIII очередная сессия, V созыв) от 24 декабря 2015 года № 228/53 "О бюджете Актогайского района на 2016 - 2018 годы" (зарегистрировано в Реестре государственной регистрации нормативных правовых актов за № 5289, опубликованное 15 декабря 2016 года в районной газете "Ауыл тынысы - Пульс села" за № 51);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23 декабря 2016 года № 50/11 "О внесении изменений в решение районного маслихата (LIII очередная сессия, V созыв) от 24 декабря 2015 года № 228/53 "О бюджете Актогайского района на 2016 - 2018 годы" (зарегистрировано в Реестре государственной регистрации нормативных правовых актов за № 5306, опубликованное 1 января 2017 года в районной газете "Ауыл тынысы - Пульс села" за №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