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e02e" w14:textId="78de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 очередная сессия, VI созыв) от 23 декабря 2016 года № 51/11 "О бюджете Актогайского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13 апреля 2017 года № 86/15. Зарегистрировано Департаментом юстиции Павлодарской области 26 апреля 2017 года № 5476. Утратило силу решением маслихата Актогайского района Павлодарской области от 30 января 2018 года № 159/28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30.01.2018 № 159/28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(XI очередная сессия, VI созыв) от 23 декабря 2016 года № 51/11 "О бюджете Актогайского района на 2017 - 2019 годы" (зарегистрировано в Реестре государственной регистрации нормативных правовых актов за № 5331, опубликованное 14 января 2017 года в районной газете "Ауыл тынысы" - "Пульс села" за № 3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"5002564" заменить цифрами "4690691";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"4646688" заменить цифрами "4334815";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"5002564" заменить цифрами "4738876";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"18838" заменить цифрами "18868",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"37411" заменить цифрами "37441";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"-18838" заменить цифрами " -67053";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"18838" заменить цифрами "67053";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"8196" заменить цифрами "4450";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"33668" заменить цифрами "77224"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23701 тысяч тенге - на капитальный ремонт административного здания;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"418710" заменить цифрами "319777" и дополнить абзацеми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97439 тысяч тенге - на реконструкцию жилого здания под общежитие в селе Актогай Актогайского района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18855 тысяч тенге - на строительство ветеринарного пункта в селе Караоба;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"1534360" заменить цифрами "395729";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"11556" заменить цифрами "8302";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Л.С.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2017 года № 86/15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4690691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2017 года № 86/15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Ауельбекский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Баскамысский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Жалаулинский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Караобинский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Кожамжарский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Шолаксорский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